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fa95" w14:textId="d7bf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"Ескелді аудандық мәслихаты аппаратының "Б" корпусы мемлекеттік әкімшілік қызметшілерінің қызметін бағалаудың әдістемесін бекіту туралы" 2018 жылғы 13 наурыздағы № 27-179 Ескелді аудандық мәслихатының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2023 жылғы 9 маусымдағы № 6-28 шешімі. Жетісу облысы Әділет департаментінде 2023 жылы 12 маусымда № 41-19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сәйкес, Ескелді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"Ескелді аудандық мәслихаты аппаратының "Б" корпусы мемлекеттік әкімшілік қызметшілерінің қызметін бағалаудың әдістемесін бекіту туралы" 2018 жылғы 13 наурыздағы № 27-179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Ескелді аудандық мәслихатының шешімін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рет ресми жарияланғаннан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