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b74b" w14:textId="8e3b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Жетісу облысы Ескелді аудандық мәслихатының 2023 жылғы 6 желтоқсандағы № 16-50 шешімі. Жетісу облысы Әділет департаментінде 2023 жылы 7 желтоқсанда № 105-19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Ескелді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Алматы облысы Ескелді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Ескелді ауданы әкімінің жетекшілік ететін орынбасарына жүктелсін (келісім бойынша).</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Ескелді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 2023 жылғы 6 желтоқсандағы № 16-50 шешіміне 1 қосымша</w:t>
            </w:r>
          </w:p>
        </w:tc>
      </w:tr>
    </w:tbl>
    <w:bookmarkStart w:name="z15" w:id="5"/>
    <w:p>
      <w:pPr>
        <w:spacing w:after="0"/>
        <w:ind w:left="0"/>
        <w:jc w:val="left"/>
      </w:pPr>
      <w:r>
        <w:rPr>
          <w:rFonts w:ascii="Times New Roman"/>
          <w:b/>
          <w:i w:val="false"/>
          <w:color w:val="000000"/>
        </w:rPr>
        <w:t xml:space="preserve">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 (бұдан әрі - уәкілетті орган);</w:t>
      </w:r>
    </w:p>
    <w:bookmarkEnd w:id="13"/>
    <w:bookmarkStart w:name="z24"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агентігі Ұлттық статистика бюросының Жетісу облысы бойынша департаменті" республикалық мемлекеттік мекемесі есептейтін шамасы бойынша ең төменгі тұтыну себетінің құнына тең, бір адамға шаққандағы ең төмен ақшалай кіріс;</w:t>
      </w:r>
    </w:p>
    <w:bookmarkEnd w:id="14"/>
    <w:bookmarkStart w:name="z25"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6" w:id="16"/>
    <w:p>
      <w:pPr>
        <w:spacing w:after="0"/>
        <w:ind w:left="0"/>
        <w:jc w:val="both"/>
      </w:pPr>
      <w:r>
        <w:rPr>
          <w:rFonts w:ascii="Times New Roman"/>
          <w:b w:val="false"/>
          <w:i w:val="false"/>
          <w:color w:val="000000"/>
          <w:sz w:val="28"/>
        </w:rPr>
        <w:t>
      8)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7"/>
    <w:bookmarkStart w:name="z28" w:id="18"/>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8"/>
    <w:bookmarkStart w:name="z29"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 тармаққа өзгеріс енгізілді - Жетісу облысы Ескелді аудандық мәслихатының 24.05.2024 </w:t>
      </w:r>
      <w:r>
        <w:rPr>
          <w:rFonts w:ascii="Times New Roman"/>
          <w:b w:val="false"/>
          <w:i w:val="false"/>
          <w:color w:val="000000"/>
          <w:sz w:val="28"/>
        </w:rPr>
        <w:t>№ 27-86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(бұдан әрі - Заң)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Start w:name="z31" w:id="20"/>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0"/>
    <w:bookmarkStart w:name="z32" w:id="21"/>
    <w:p>
      <w:pPr>
        <w:spacing w:after="0"/>
        <w:ind w:left="0"/>
        <w:jc w:val="both"/>
      </w:pPr>
      <w:r>
        <w:rPr>
          <w:rFonts w:ascii="Times New Roman"/>
          <w:b w:val="false"/>
          <w:i w:val="false"/>
          <w:color w:val="000000"/>
          <w:sz w:val="28"/>
        </w:rPr>
        <w:t>
      5. Біржолғы әлеуметтік көмек көрсету үшін атаулы күндер мен мереке күндерінің тізбесі:</w:t>
      </w:r>
    </w:p>
    <w:bookmarkEnd w:id="21"/>
    <w:bookmarkStart w:name="z33" w:id="22"/>
    <w:p>
      <w:pPr>
        <w:spacing w:after="0"/>
        <w:ind w:left="0"/>
        <w:jc w:val="both"/>
      </w:pPr>
      <w:r>
        <w:rPr>
          <w:rFonts w:ascii="Times New Roman"/>
          <w:b w:val="false"/>
          <w:i w:val="false"/>
          <w:color w:val="000000"/>
          <w:sz w:val="28"/>
        </w:rPr>
        <w:t>
      1) 15 ақпан - Кеңес әскерлерінің Ауғанстаннан шығарылған күні;</w:t>
      </w:r>
    </w:p>
    <w:bookmarkEnd w:id="22"/>
    <w:bookmarkStart w:name="z34" w:id="23"/>
    <w:p>
      <w:pPr>
        <w:spacing w:after="0"/>
        <w:ind w:left="0"/>
        <w:jc w:val="both"/>
      </w:pPr>
      <w:r>
        <w:rPr>
          <w:rFonts w:ascii="Times New Roman"/>
          <w:b w:val="false"/>
          <w:i w:val="false"/>
          <w:color w:val="000000"/>
          <w:sz w:val="28"/>
        </w:rPr>
        <w:t>
      2) 26 сәуір - Халықаралық Чернобыль атом электр станциясындағы апат құрбандарын еске алу күні;</w:t>
      </w:r>
    </w:p>
    <w:bookmarkEnd w:id="23"/>
    <w:bookmarkStart w:name="z35" w:id="24"/>
    <w:p>
      <w:pPr>
        <w:spacing w:after="0"/>
        <w:ind w:left="0"/>
        <w:jc w:val="both"/>
      </w:pPr>
      <w:r>
        <w:rPr>
          <w:rFonts w:ascii="Times New Roman"/>
          <w:b w:val="false"/>
          <w:i w:val="false"/>
          <w:color w:val="000000"/>
          <w:sz w:val="28"/>
        </w:rPr>
        <w:t>
      3) 9 мамыр - Ұлы Отан соғысындағы Жеңіс күні;</w:t>
      </w:r>
    </w:p>
    <w:bookmarkEnd w:id="24"/>
    <w:bookmarkStart w:name="z36" w:id="25"/>
    <w:p>
      <w:pPr>
        <w:spacing w:after="0"/>
        <w:ind w:left="0"/>
        <w:jc w:val="both"/>
      </w:pPr>
      <w:r>
        <w:rPr>
          <w:rFonts w:ascii="Times New Roman"/>
          <w:b w:val="false"/>
          <w:i w:val="false"/>
          <w:color w:val="000000"/>
          <w:sz w:val="28"/>
        </w:rPr>
        <w:t>
      4) 29 тамыз - Семей ядролық сынақ полигонының жабылу күні;</w:t>
      </w:r>
    </w:p>
    <w:bookmarkEnd w:id="25"/>
    <w:bookmarkStart w:name="z37" w:id="26"/>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26"/>
    <w:bookmarkStart w:name="z38" w:id="27"/>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7"/>
    <w:bookmarkStart w:name="z39" w:id="28"/>
    <w:p>
      <w:pPr>
        <w:spacing w:after="0"/>
        <w:ind w:left="0"/>
        <w:jc w:val="both"/>
      </w:pPr>
      <w:r>
        <w:rPr>
          <w:rFonts w:ascii="Times New Roman"/>
          <w:b w:val="false"/>
          <w:i w:val="false"/>
          <w:color w:val="000000"/>
          <w:sz w:val="28"/>
        </w:rPr>
        <w:t>
      6. Азаматтарды мұқтаждар санатына жатқызу үшін мыналар:</w:t>
      </w:r>
    </w:p>
    <w:bookmarkEnd w:id="28"/>
    <w:bookmarkStart w:name="z40" w:id="29"/>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9"/>
    <w:bookmarkStart w:name="z41" w:id="30"/>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30"/>
    <w:bookmarkStart w:name="z42" w:id="31"/>
    <w:p>
      <w:pPr>
        <w:spacing w:after="0"/>
        <w:ind w:left="0"/>
        <w:jc w:val="both"/>
      </w:pPr>
      <w:r>
        <w:rPr>
          <w:rFonts w:ascii="Times New Roman"/>
          <w:b w:val="false"/>
          <w:i w:val="false"/>
          <w:color w:val="000000"/>
          <w:sz w:val="28"/>
        </w:rPr>
        <w:t>
      3) жетімдік, ата-ана қамқорлығының болмауы;</w:t>
      </w:r>
    </w:p>
    <w:bookmarkEnd w:id="31"/>
    <w:bookmarkStart w:name="z43" w:id="32"/>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32"/>
    <w:bookmarkStart w:name="z44" w:id="33"/>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негіздер болып табылады.</w:t>
      </w:r>
    </w:p>
    <w:bookmarkEnd w:id="33"/>
    <w:bookmarkStart w:name="z45" w:id="34"/>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34"/>
    <w:bookmarkStart w:name="z46" w:id="35"/>
    <w:p>
      <w:pPr>
        <w:spacing w:after="0"/>
        <w:ind w:left="0"/>
        <w:jc w:val="both"/>
      </w:pPr>
      <w:r>
        <w:rPr>
          <w:rFonts w:ascii="Times New Roman"/>
          <w:b w:val="false"/>
          <w:i w:val="false"/>
          <w:color w:val="000000"/>
          <w:sz w:val="28"/>
        </w:rPr>
        <w:t>
      1) Ұлы Отан соғысының ардагерлері - 1500000 (бір миллион бес жүз мың) теңге, бір рет;</w:t>
      </w:r>
    </w:p>
    <w:bookmarkEnd w:id="35"/>
    <w:bookmarkStart w:name="z47" w:id="36"/>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адамдар, атап айтқанда:</w:t>
      </w:r>
    </w:p>
    <w:bookmarkEnd w:id="36"/>
    <w:bookmarkStart w:name="z48" w:id="37"/>
    <w:p>
      <w:pPr>
        <w:spacing w:after="0"/>
        <w:ind w:left="0"/>
        <w:jc w:val="both"/>
      </w:pPr>
      <w:r>
        <w:rPr>
          <w:rFonts w:ascii="Times New Roman"/>
          <w:b w:val="false"/>
          <w:i w:val="false"/>
          <w:color w:val="000000"/>
          <w:sz w:val="28"/>
        </w:rPr>
        <w:t>
      басқа мемлекеттердiң аумағындағы ұрыс қимылдарының ардагерлері - 150000 (бір жүз елу мың) теңге, бір рет;</w:t>
      </w:r>
    </w:p>
    <w:bookmarkEnd w:id="37"/>
    <w:bookmarkStart w:name="z49" w:id="3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- 100000 (бір жүз мың) теңге, бір рет;</w:t>
      </w:r>
    </w:p>
    <w:bookmarkEnd w:id="38"/>
    <w:bookmarkStart w:name="z50" w:id="3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- 100000 (бір жүз мың) теңге, бір рет;</w:t>
      </w:r>
    </w:p>
    <w:bookmarkEnd w:id="39"/>
    <w:bookmarkStart w:name="z51" w:id="4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- 100000 (бір жүз мың) теңге, бір рет;</w:t>
      </w:r>
    </w:p>
    <w:bookmarkEnd w:id="40"/>
    <w:bookmarkStart w:name="z52" w:id="4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- 100000 (бір жүз мың) теңге, бір рет;</w:t>
      </w:r>
    </w:p>
    <w:bookmarkEnd w:id="41"/>
    <w:bookmarkStart w:name="z53" w:id="42"/>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- 100000 (бір жүз мың) теңге, бір рет;</w:t>
      </w:r>
    </w:p>
    <w:bookmarkEnd w:id="42"/>
    <w:bookmarkStart w:name="z54" w:id="4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- 60000 (алпыс мың) теңге, бір рет;</w:t>
      </w:r>
    </w:p>
    <w:bookmarkEnd w:id="43"/>
    <w:bookmarkStart w:name="z55" w:id="4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- 150000 (бір жүз елу мың) теңге, бір рет;</w:t>
      </w:r>
    </w:p>
    <w:bookmarkEnd w:id="44"/>
    <w:bookmarkStart w:name="z56" w:id="45"/>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45"/>
    <w:bookmarkStart w:name="z57" w:id="4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- 100000 (бір жүзмың) теңге, бір рет;</w:t>
      </w:r>
    </w:p>
    <w:bookmarkEnd w:id="46"/>
    <w:bookmarkStart w:name="z58" w:id="4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- 100000 (бір жүзмың) теңге, бір рет;</w:t>
      </w:r>
    </w:p>
    <w:bookmarkEnd w:id="47"/>
    <w:bookmarkStart w:name="z59" w:id="4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- 100000 (бір жүзмың) теңге, бір рет;</w:t>
      </w:r>
    </w:p>
    <w:bookmarkEnd w:id="48"/>
    <w:bookmarkStart w:name="z60" w:id="4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- 100000 (бір жүз мың) теңге, бір рет;</w:t>
      </w:r>
    </w:p>
    <w:bookmarkEnd w:id="49"/>
    <w:bookmarkStart w:name="z61" w:id="5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- 100000 (бір жүз мың) теңге, бір рет;</w:t>
      </w:r>
    </w:p>
    <w:bookmarkEnd w:id="50"/>
    <w:bookmarkStart w:name="z62" w:id="51"/>
    <w:p>
      <w:pPr>
        <w:spacing w:after="0"/>
        <w:ind w:left="0"/>
        <w:jc w:val="both"/>
      </w:pPr>
      <w:r>
        <w:rPr>
          <w:rFonts w:ascii="Times New Roman"/>
          <w:b w:val="false"/>
          <w:i w:val="false"/>
          <w:color w:val="000000"/>
          <w:sz w:val="28"/>
        </w:rPr>
        <w:t>
      4) Еңбек ардагерлері, атап айтқанда:</w:t>
      </w:r>
    </w:p>
    <w:bookmarkEnd w:id="51"/>
    <w:bookmarkStart w:name="z63" w:id="5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- 60000 (алпыс мың) теңге, бір рет;</w:t>
      </w:r>
    </w:p>
    <w:bookmarkEnd w:id="52"/>
    <w:bookmarkStart w:name="z64" w:id="5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- 60000 (алпыс мың) теңге, бір рет;</w:t>
      </w:r>
    </w:p>
    <w:bookmarkEnd w:id="53"/>
    <w:bookmarkStart w:name="z65" w:id="54"/>
    <w:p>
      <w:pPr>
        <w:spacing w:after="0"/>
        <w:ind w:left="0"/>
        <w:jc w:val="both"/>
      </w:pPr>
      <w:r>
        <w:rPr>
          <w:rFonts w:ascii="Times New Roman"/>
          <w:b w:val="false"/>
          <w:i w:val="false"/>
          <w:color w:val="000000"/>
          <w:sz w:val="28"/>
        </w:rPr>
        <w:t>
      5) Қаза тапқан әскери қызметшілердің отбасылары, атап айтқанда:</w:t>
      </w:r>
    </w:p>
    <w:bookmarkEnd w:id="54"/>
    <w:bookmarkStart w:name="z66" w:id="55"/>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адамдар - 60000 (алпыс мың) теңге, бір рет;</w:t>
      </w:r>
    </w:p>
    <w:bookmarkEnd w:id="55"/>
    <w:bookmarkStart w:name="z67" w:id="56"/>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- 60000 (алпыс мың) теңге, бір рет;</w:t>
      </w:r>
    </w:p>
    <w:bookmarkEnd w:id="56"/>
    <w:bookmarkStart w:name="z68" w:id="57"/>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- 60000 (алпыс мың) теңге, бір рет;</w:t>
      </w:r>
    </w:p>
    <w:bookmarkEnd w:id="57"/>
    <w:bookmarkStart w:name="z69" w:id="5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- 150000 (бір жүз елу мың) теңге, бір рет;</w:t>
      </w:r>
    </w:p>
    <w:bookmarkEnd w:id="58"/>
    <w:bookmarkStart w:name="z70" w:id="5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- 150000 (бір жүз елу мың) теңге, бір рет;</w:t>
      </w:r>
    </w:p>
    <w:bookmarkEnd w:id="59"/>
    <w:bookmarkStart w:name="z71" w:id="6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- 150000 (бір жүз елу мың) теңге, бір рет;</w:t>
      </w:r>
    </w:p>
    <w:bookmarkEnd w:id="60"/>
    <w:bookmarkStart w:name="z72" w:id="6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- 150000 (бір жүз елу мың) теңге, бір рет;</w:t>
      </w:r>
    </w:p>
    <w:bookmarkEnd w:id="61"/>
    <w:bookmarkStart w:name="z73" w:id="6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- 60000 (алпыс мың) теңге, бір рет;</w:t>
      </w:r>
    </w:p>
    <w:bookmarkEnd w:id="62"/>
    <w:bookmarkStart w:name="z74" w:id="6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- 60000 (алпыс мың) теңге, бір рет;</w:t>
      </w:r>
    </w:p>
    <w:bookmarkEnd w:id="63"/>
    <w:bookmarkStart w:name="z75" w:id="64"/>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- 50000 (елу мың) теңге, бір рет;</w:t>
      </w:r>
    </w:p>
    <w:bookmarkEnd w:id="64"/>
    <w:bookmarkStart w:name="z76" w:id="65"/>
    <w:p>
      <w:pPr>
        <w:spacing w:after="0"/>
        <w:ind w:left="0"/>
        <w:jc w:val="both"/>
      </w:pPr>
      <w:r>
        <w:rPr>
          <w:rFonts w:ascii="Times New Roman"/>
          <w:b w:val="false"/>
          <w:i w:val="false"/>
          <w:color w:val="000000"/>
          <w:sz w:val="28"/>
        </w:rPr>
        <w:t xml:space="preserve">
      6) Әлеуметтік маңызы бар аурулардың салдарынан тыныс-тіршілігінің шектелуі деп танылған тұлғалар (отбасы): </w:t>
      </w:r>
    </w:p>
    <w:bookmarkEnd w:id="65"/>
    <w:bookmarkStart w:name="z77" w:id="66"/>
    <w:p>
      <w:pPr>
        <w:spacing w:after="0"/>
        <w:ind w:left="0"/>
        <w:jc w:val="both"/>
      </w:pPr>
      <w:r>
        <w:rPr>
          <w:rFonts w:ascii="Times New Roman"/>
          <w:b w:val="false"/>
          <w:i w:val="false"/>
          <w:color w:val="000000"/>
          <w:sz w:val="28"/>
        </w:rPr>
        <w:t>
      әлеуметтік маңызы бар ауруымен диспансерлік есепте тұрған адамдарға жан басына шаққандағы орташа кірісін есепке алмай - ай сайын 7 (жеті) айлық есептік көрсеткіш;</w:t>
      </w:r>
    </w:p>
    <w:bookmarkEnd w:id="66"/>
    <w:bookmarkStart w:name="z78" w:id="67"/>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жан басына шаққандағы орташа кірісін есепке алмай, тиісті қаржы жылына арналған республикалық бюджет туралы Қазақстан Республикасының Заңында белгіленген ең төменгі күнкөріс деңгейінің 2 еселенген мөлшерінде, ай сайын;</w:t>
      </w:r>
    </w:p>
    <w:bookmarkEnd w:id="67"/>
    <w:bookmarkStart w:name="z79" w:id="68"/>
    <w:p>
      <w:pPr>
        <w:spacing w:after="0"/>
        <w:ind w:left="0"/>
        <w:jc w:val="both"/>
      </w:pPr>
      <w:r>
        <w:rPr>
          <w:rFonts w:ascii="Times New Roman"/>
          <w:b w:val="false"/>
          <w:i w:val="false"/>
          <w:color w:val="000000"/>
          <w:sz w:val="28"/>
        </w:rPr>
        <w:t>
      7) дүлей апаттың немесе өрттің салдарынан зардап шеккен осы мекенжайда тұрақты тұратын және тіркелген азаматтарға (отбасыларға) не оның мүлкіне зиян келтірген жағдайда, үш айдан кешіктірмей, жан басына шаққандағы орташа кірісін есепке алмай - 200 (екі жүз) айлық есептік көрсеткіш, бір рет;</w:t>
      </w:r>
    </w:p>
    <w:bookmarkEnd w:id="68"/>
    <w:bookmarkStart w:name="z80" w:id="69"/>
    <w:p>
      <w:pPr>
        <w:spacing w:after="0"/>
        <w:ind w:left="0"/>
        <w:jc w:val="both"/>
      </w:pPr>
      <w:r>
        <w:rPr>
          <w:rFonts w:ascii="Times New Roman"/>
          <w:b w:val="false"/>
          <w:i w:val="false"/>
          <w:color w:val="000000"/>
          <w:sz w:val="28"/>
        </w:rPr>
        <w:t>
      8) мұқтаж азаматтарға (отбасыларға) ең төменгі күнкөріс деңгейі мөлшерінің бір еселік шегінен аспайтын (бас бостандығынан айыру орындарынан босатылған адамдарға, пробация қызметінің есебінде тұрған адамдарға) жан басына шаққандағы орташа кірісі есепке алынып - 15 (он бес) айлық есептік көрсеткіш, бір рет;</w:t>
      </w:r>
    </w:p>
    <w:bookmarkEnd w:id="69"/>
    <w:bookmarkStart w:name="z81" w:id="70"/>
    <w:p>
      <w:pPr>
        <w:spacing w:after="0"/>
        <w:ind w:left="0"/>
        <w:jc w:val="both"/>
      </w:pPr>
      <w:r>
        <w:rPr>
          <w:rFonts w:ascii="Times New Roman"/>
          <w:b w:val="false"/>
          <w:i w:val="false"/>
          <w:color w:val="000000"/>
          <w:sz w:val="28"/>
        </w:rPr>
        <w:t>
      9) әлеуметтік көмек тағайындауға жүгінген, жан басына шаққандағы орташа кірісі өтініш жасалған тоқсанның алдындағы облыс бойынша белгіленген ең төменгі күнкөріс деңгейі мөлшерінің бір еселік шегінен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(бес жүз) айлық есептік көрсеткіш, бюджетте көзделген ағымдағы қаржы жылына арналған қаражат шегінде, бір рет;</w:t>
      </w:r>
    </w:p>
    <w:bookmarkEnd w:id="70"/>
    <w:bookmarkStart w:name="z82" w:id="71"/>
    <w:p>
      <w:pPr>
        <w:spacing w:after="0"/>
        <w:ind w:left="0"/>
        <w:jc w:val="both"/>
      </w:pPr>
      <w:r>
        <w:rPr>
          <w:rFonts w:ascii="Times New Roman"/>
          <w:b w:val="false"/>
          <w:i w:val="false"/>
          <w:color w:val="000000"/>
          <w:sz w:val="28"/>
        </w:rPr>
        <w:t>
      10) жан басына шаққандағы орташа кірісі облыс бойынша ең төмен күнкөріс деңгейінің жетпіс пайыздық қатынасынан аспайтын, мектепке дейінгі білім беру ұйымдарында тәрбиеленетін және оқитын балалары бар отбасыларға - 5 (бес) айлық есептік көрсеткіш, ай сайын;</w:t>
      </w:r>
    </w:p>
    <w:bookmarkEnd w:id="71"/>
    <w:bookmarkStart w:name="z83" w:id="72"/>
    <w:p>
      <w:pPr>
        <w:spacing w:after="0"/>
        <w:ind w:left="0"/>
        <w:jc w:val="both"/>
      </w:pPr>
      <w:r>
        <w:rPr>
          <w:rFonts w:ascii="Times New Roman"/>
          <w:b w:val="false"/>
          <w:i w:val="false"/>
          <w:color w:val="000000"/>
          <w:sz w:val="28"/>
        </w:rPr>
        <w:t>
      11) халықты әлеуметтік қорғау саласындағы уәкілетті орган айқындайтын санаторийлік-курорттық ұйымда болу құнын өтеу ретінде, жан басына шаққандағы орташа кірісін есепке алмай,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- 55 (елу бес) айлық есептік көрсеткіш, бір рет;</w:t>
      </w:r>
    </w:p>
    <w:bookmarkEnd w:id="72"/>
    <w:bookmarkStart w:name="z84" w:id="73"/>
    <w:p>
      <w:pPr>
        <w:spacing w:after="0"/>
        <w:ind w:left="0"/>
        <w:jc w:val="both"/>
      </w:pPr>
      <w:r>
        <w:rPr>
          <w:rFonts w:ascii="Times New Roman"/>
          <w:b w:val="false"/>
          <w:i w:val="false"/>
          <w:color w:val="000000"/>
          <w:sz w:val="28"/>
        </w:rPr>
        <w:t>
      12) Ұлы Отан соғысының ардагерлеріне кірісін есепке алмай 3 (үш) айлық есептік көрсеткіш мөлшерінде ай сайынғы әлеуметтік көмек;</w:t>
      </w:r>
    </w:p>
    <w:bookmarkEnd w:id="73"/>
    <w:bookmarkStart w:name="z85" w:id="74"/>
    <w:p>
      <w:pPr>
        <w:spacing w:after="0"/>
        <w:ind w:left="0"/>
        <w:jc w:val="both"/>
      </w:pPr>
      <w:r>
        <w:rPr>
          <w:rFonts w:ascii="Times New Roman"/>
          <w:b w:val="false"/>
          <w:i w:val="false"/>
          <w:color w:val="000000"/>
          <w:sz w:val="28"/>
        </w:rPr>
        <w:t>
      13) Қазақстан Республикасының Конституция күніне - 18 жасқа дейінгі мүгедектігі бар балаларға (ата-аналарының біріне немесе өзге де заңды өкілдеріне) 6 (алты) айлық есептік көрсеткіш мөлшерінде, бір рет.</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 енгізілді - Жетісу облысы Ескелді аудандық мәслихатының 24.05.2024 </w:t>
      </w:r>
      <w:r>
        <w:rPr>
          <w:rFonts w:ascii="Times New Roman"/>
          <w:b w:val="false"/>
          <w:i w:val="false"/>
          <w:color w:val="000000"/>
          <w:sz w:val="28"/>
        </w:rPr>
        <w:t>№ 27-86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br/>
      </w:r>
      <w:r>
        <w:rPr>
          <w:rFonts w:ascii="Times New Roman"/>
          <w:b w:val="false"/>
          <w:i w:val="false"/>
          <w:color w:val="000000"/>
          <w:sz w:val="28"/>
        </w:rPr>
        <w:t>
</w:t>
      </w:r>
    </w:p>
    <w:bookmarkStart w:name="z86" w:id="75"/>
    <w:p>
      <w:pPr>
        <w:spacing w:after="0"/>
        <w:ind w:left="0"/>
        <w:jc w:val="left"/>
      </w:pPr>
      <w:r>
        <w:rPr>
          <w:rFonts w:ascii="Times New Roman"/>
          <w:b/>
          <w:i w:val="false"/>
          <w:color w:val="000000"/>
        </w:rPr>
        <w:t xml:space="preserve"> 3-тарау. Әлеуметтік көмек көрсету тәртібі</w:t>
      </w:r>
    </w:p>
    <w:bookmarkEnd w:id="75"/>
    <w:bookmarkStart w:name="z87" w:id="7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6"/>
    <w:bookmarkStart w:name="z88" w:id="77"/>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7"/>
    <w:bookmarkStart w:name="z89" w:id="78"/>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көрсетіледі және уәкілетті ұйымға не өзге де ұйымдарға сұраныс жолдау арқылы олардың тізімдері қалыптастырылады.</w:t>
      </w:r>
    </w:p>
    <w:bookmarkEnd w:id="78"/>
    <w:bookmarkStart w:name="z90" w:id="79"/>
    <w:p>
      <w:pPr>
        <w:spacing w:after="0"/>
        <w:ind w:left="0"/>
        <w:jc w:val="both"/>
      </w:pPr>
      <w:r>
        <w:rPr>
          <w:rFonts w:ascii="Times New Roman"/>
          <w:b w:val="false"/>
          <w:i w:val="false"/>
          <w:color w:val="000000"/>
          <w:sz w:val="28"/>
        </w:rPr>
        <w:t>
      11.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мынадай құжаттарды қоса Үлгілік қағидаларға 1-қосымшаға сәйкес нысан бойынша өтінішті береді, оған мынадай құжаттарды қоса береді:</w:t>
      </w:r>
    </w:p>
    <w:bookmarkEnd w:id="79"/>
    <w:bookmarkStart w:name="z91" w:id="80"/>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0"/>
    <w:bookmarkStart w:name="z92" w:id="81"/>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1"/>
    <w:bookmarkStart w:name="z93" w:id="82"/>
    <w:p>
      <w:pPr>
        <w:spacing w:after="0"/>
        <w:ind w:left="0"/>
        <w:jc w:val="both"/>
      </w:pPr>
      <w:r>
        <w:rPr>
          <w:rFonts w:ascii="Times New Roman"/>
          <w:b w:val="false"/>
          <w:i w:val="false"/>
          <w:color w:val="000000"/>
          <w:sz w:val="28"/>
        </w:rPr>
        <w:t>
      3) мұқтаждар санатына жатқызу үшін негіздемелердің болу фактісін растайтын төменде көрсетілген құжаттардың бірі:</w:t>
      </w:r>
    </w:p>
    <w:bookmarkEnd w:id="82"/>
    <w:bookmarkStart w:name="z94" w:id="83"/>
    <w:p>
      <w:pPr>
        <w:spacing w:after="0"/>
        <w:ind w:left="0"/>
        <w:jc w:val="both"/>
      </w:pPr>
      <w:r>
        <w:rPr>
          <w:rFonts w:ascii="Times New Roman"/>
          <w:b w:val="false"/>
          <w:i w:val="false"/>
          <w:color w:val="000000"/>
          <w:sz w:val="28"/>
        </w:rPr>
        <w:t>
      - дүлей апаттың немесе өрттің салдарынан азаматқа (отбасына) не оның мүлкіне зиян келу фактісін растайтын құжат;</w:t>
      </w:r>
    </w:p>
    <w:bookmarkEnd w:id="83"/>
    <w:bookmarkStart w:name="z95" w:id="84"/>
    <w:p>
      <w:pPr>
        <w:spacing w:after="0"/>
        <w:ind w:left="0"/>
        <w:jc w:val="both"/>
      </w:pPr>
      <w:r>
        <w:rPr>
          <w:rFonts w:ascii="Times New Roman"/>
          <w:b w:val="false"/>
          <w:i w:val="false"/>
          <w:color w:val="000000"/>
          <w:sz w:val="28"/>
        </w:rPr>
        <w:t>
      - әлеуметтік маңызы бар аурулардың болу фактісін растайтын құжат;</w:t>
      </w:r>
    </w:p>
    <w:bookmarkEnd w:id="84"/>
    <w:bookmarkStart w:name="z96" w:id="85"/>
    <w:p>
      <w:pPr>
        <w:spacing w:after="0"/>
        <w:ind w:left="0"/>
        <w:jc w:val="both"/>
      </w:pPr>
      <w:r>
        <w:rPr>
          <w:rFonts w:ascii="Times New Roman"/>
          <w:b w:val="false"/>
          <w:i w:val="false"/>
          <w:color w:val="000000"/>
          <w:sz w:val="28"/>
        </w:rPr>
        <w:t>
      -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5"/>
    <w:bookmarkStart w:name="z97" w:id="86"/>
    <w:p>
      <w:pPr>
        <w:spacing w:after="0"/>
        <w:ind w:left="0"/>
        <w:jc w:val="both"/>
      </w:pPr>
      <w:r>
        <w:rPr>
          <w:rFonts w:ascii="Times New Roman"/>
          <w:b w:val="false"/>
          <w:i w:val="false"/>
          <w:color w:val="000000"/>
          <w:sz w:val="28"/>
        </w:rPr>
        <w:t>
      - жетімдік, ата-ана қамқорлығының болмау фактісін растайтын құжат;</w:t>
      </w:r>
    </w:p>
    <w:bookmarkEnd w:id="86"/>
    <w:bookmarkStart w:name="z98" w:id="87"/>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7"/>
    <w:bookmarkStart w:name="z99" w:id="88"/>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8"/>
    <w:bookmarkStart w:name="z100" w:id="89"/>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89"/>
    <w:bookmarkStart w:name="z101" w:id="90"/>
    <w:p>
      <w:pPr>
        <w:spacing w:after="0"/>
        <w:ind w:left="0"/>
        <w:jc w:val="both"/>
      </w:pPr>
      <w:r>
        <w:rPr>
          <w:rFonts w:ascii="Times New Roman"/>
          <w:b w:val="false"/>
          <w:i w:val="false"/>
          <w:color w:val="000000"/>
          <w:sz w:val="28"/>
        </w:rPr>
        <w:t>
      12. Қағидалардың 6-тармағының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округтің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0"/>
    <w:bookmarkStart w:name="z102" w:id="91"/>
    <w:p>
      <w:pPr>
        <w:spacing w:after="0"/>
        <w:ind w:left="0"/>
        <w:jc w:val="both"/>
      </w:pPr>
      <w:r>
        <w:rPr>
          <w:rFonts w:ascii="Times New Roman"/>
          <w:b w:val="false"/>
          <w:i w:val="false"/>
          <w:color w:val="000000"/>
          <w:sz w:val="28"/>
        </w:rPr>
        <w:t>
      13.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1"/>
    <w:bookmarkStart w:name="z103" w:id="92"/>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2"/>
    <w:bookmarkStart w:name="z104" w:id="93"/>
    <w:p>
      <w:pPr>
        <w:spacing w:after="0"/>
        <w:ind w:left="0"/>
        <w:jc w:val="both"/>
      </w:pPr>
      <w:r>
        <w:rPr>
          <w:rFonts w:ascii="Times New Roman"/>
          <w:b w:val="false"/>
          <w:i w:val="false"/>
          <w:color w:val="000000"/>
          <w:sz w:val="28"/>
        </w:rPr>
        <w:t>
      14.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3"/>
    <w:bookmarkStart w:name="z105" w:id="94"/>
    <w:p>
      <w:pPr>
        <w:spacing w:after="0"/>
        <w:ind w:left="0"/>
        <w:jc w:val="both"/>
      </w:pPr>
      <w:r>
        <w:rPr>
          <w:rFonts w:ascii="Times New Roman"/>
          <w:b w:val="false"/>
          <w:i w:val="false"/>
          <w:color w:val="000000"/>
          <w:sz w:val="28"/>
        </w:rPr>
        <w:t>
      15.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4"/>
    <w:bookmarkStart w:name="z106" w:id="95"/>
    <w:p>
      <w:pPr>
        <w:spacing w:after="0"/>
        <w:ind w:left="0"/>
        <w:jc w:val="both"/>
      </w:pPr>
      <w:r>
        <w:rPr>
          <w:rFonts w:ascii="Times New Roman"/>
          <w:b w:val="false"/>
          <w:i w:val="false"/>
          <w:color w:val="000000"/>
          <w:sz w:val="28"/>
        </w:rPr>
        <w:t>
      16.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5"/>
    <w:bookmarkStart w:name="z107" w:id="96"/>
    <w:p>
      <w:pPr>
        <w:spacing w:after="0"/>
        <w:ind w:left="0"/>
        <w:jc w:val="both"/>
      </w:pPr>
      <w:r>
        <w:rPr>
          <w:rFonts w:ascii="Times New Roman"/>
          <w:b w:val="false"/>
          <w:i w:val="false"/>
          <w:color w:val="000000"/>
          <w:sz w:val="28"/>
        </w:rPr>
        <w:t>
      17.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6"/>
    <w:bookmarkStart w:name="z108" w:id="97"/>
    <w:p>
      <w:pPr>
        <w:spacing w:after="0"/>
        <w:ind w:left="0"/>
        <w:jc w:val="both"/>
      </w:pPr>
      <w:r>
        <w:rPr>
          <w:rFonts w:ascii="Times New Roman"/>
          <w:b w:val="false"/>
          <w:i w:val="false"/>
          <w:color w:val="000000"/>
          <w:sz w:val="28"/>
        </w:rPr>
        <w:t>
      18.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7"/>
    <w:bookmarkStart w:name="z109" w:id="98"/>
    <w:p>
      <w:pPr>
        <w:spacing w:after="0"/>
        <w:ind w:left="0"/>
        <w:jc w:val="both"/>
      </w:pPr>
      <w:r>
        <w:rPr>
          <w:rFonts w:ascii="Times New Roman"/>
          <w:b w:val="false"/>
          <w:i w:val="false"/>
          <w:color w:val="000000"/>
          <w:sz w:val="28"/>
        </w:rPr>
        <w:t>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округтің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8"/>
    <w:bookmarkStart w:name="z110" w:id="99"/>
    <w:p>
      <w:pPr>
        <w:spacing w:after="0"/>
        <w:ind w:left="0"/>
        <w:jc w:val="both"/>
      </w:pPr>
      <w:r>
        <w:rPr>
          <w:rFonts w:ascii="Times New Roman"/>
          <w:b w:val="false"/>
          <w:i w:val="false"/>
          <w:color w:val="000000"/>
          <w:sz w:val="28"/>
        </w:rPr>
        <w:t>
      19. Әлеуметтік көмек көрсету жөніндегі уәкілетті орган шешім қабылдаған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99"/>
    <w:bookmarkStart w:name="z111" w:id="100"/>
    <w:p>
      <w:pPr>
        <w:spacing w:after="0"/>
        <w:ind w:left="0"/>
        <w:jc w:val="both"/>
      </w:pPr>
      <w:r>
        <w:rPr>
          <w:rFonts w:ascii="Times New Roman"/>
          <w:b w:val="false"/>
          <w:i w:val="false"/>
          <w:color w:val="000000"/>
          <w:sz w:val="28"/>
        </w:rPr>
        <w:t>
      20. Әлеуметтік көмек көрсетуден бас тарту:</w:t>
      </w:r>
    </w:p>
    <w:bookmarkEnd w:id="100"/>
    <w:bookmarkStart w:name="z112" w:id="10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1"/>
    <w:bookmarkStart w:name="z113" w:id="102"/>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2"/>
    <w:bookmarkStart w:name="z114" w:id="103"/>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3"/>
    <w:bookmarkStart w:name="z115" w:id="104"/>
    <w:p>
      <w:pPr>
        <w:spacing w:after="0"/>
        <w:ind w:left="0"/>
        <w:jc w:val="both"/>
      </w:pPr>
      <w:r>
        <w:rPr>
          <w:rFonts w:ascii="Times New Roman"/>
          <w:b w:val="false"/>
          <w:i w:val="false"/>
          <w:color w:val="000000"/>
          <w:sz w:val="28"/>
        </w:rPr>
        <w:t>
      21.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4"/>
    <w:bookmarkStart w:name="z116" w:id="105"/>
    <w:p>
      <w:pPr>
        <w:spacing w:after="0"/>
        <w:ind w:left="0"/>
        <w:jc w:val="both"/>
      </w:pPr>
      <w:r>
        <w:rPr>
          <w:rFonts w:ascii="Times New Roman"/>
          <w:b w:val="false"/>
          <w:i w:val="false"/>
          <w:color w:val="000000"/>
          <w:sz w:val="28"/>
        </w:rPr>
        <w:t>
      22. Әлеуметтік көмек:</w:t>
      </w:r>
    </w:p>
    <w:bookmarkEnd w:id="105"/>
    <w:bookmarkStart w:name="z117" w:id="106"/>
    <w:p>
      <w:pPr>
        <w:spacing w:after="0"/>
        <w:ind w:left="0"/>
        <w:jc w:val="both"/>
      </w:pPr>
      <w:r>
        <w:rPr>
          <w:rFonts w:ascii="Times New Roman"/>
          <w:b w:val="false"/>
          <w:i w:val="false"/>
          <w:color w:val="000000"/>
          <w:sz w:val="28"/>
        </w:rPr>
        <w:t>
      1) алушы қайтыс болған;</w:t>
      </w:r>
    </w:p>
    <w:bookmarkEnd w:id="106"/>
    <w:bookmarkStart w:name="z118" w:id="107"/>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7"/>
    <w:bookmarkStart w:name="z119" w:id="108"/>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8"/>
    <w:bookmarkStart w:name="z120" w:id="109"/>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09"/>
    <w:bookmarkStart w:name="z121" w:id="110"/>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0"/>
    <w:bookmarkStart w:name="z122" w:id="111"/>
    <w:p>
      <w:pPr>
        <w:spacing w:after="0"/>
        <w:ind w:left="0"/>
        <w:jc w:val="both"/>
      </w:pPr>
      <w:r>
        <w:rPr>
          <w:rFonts w:ascii="Times New Roman"/>
          <w:b w:val="false"/>
          <w:i w:val="false"/>
          <w:color w:val="000000"/>
          <w:sz w:val="28"/>
        </w:rPr>
        <w:t>
      23.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1"/>
    <w:bookmarkStart w:name="z123" w:id="112"/>
    <w:p>
      <w:pPr>
        <w:spacing w:after="0"/>
        <w:ind w:left="0"/>
        <w:jc w:val="both"/>
      </w:pPr>
      <w:r>
        <w:rPr>
          <w:rFonts w:ascii="Times New Roman"/>
          <w:b w:val="false"/>
          <w:i w:val="false"/>
          <w:color w:val="000000"/>
          <w:sz w:val="28"/>
        </w:rPr>
        <w:t>
      24.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 2023 жылғы 6 желтоқсандағы № 16-50 шешіміне 2 қосымша</w:t>
            </w:r>
          </w:p>
        </w:tc>
      </w:tr>
    </w:tbl>
    <w:bookmarkStart w:name="z125" w:id="113"/>
    <w:p>
      <w:pPr>
        <w:spacing w:after="0"/>
        <w:ind w:left="0"/>
        <w:jc w:val="left"/>
      </w:pPr>
      <w:r>
        <w:rPr>
          <w:rFonts w:ascii="Times New Roman"/>
          <w:b/>
          <w:i w:val="false"/>
          <w:color w:val="000000"/>
        </w:rPr>
        <w:t xml:space="preserve"> Ескелді аудандық мәслихатының күші жойылды деп танылатын кейбір шешімдерінің тізбесі</w:t>
      </w:r>
    </w:p>
    <w:bookmarkEnd w:id="113"/>
    <w:bookmarkStart w:name="z126" w:id="114"/>
    <w:p>
      <w:pPr>
        <w:spacing w:after="0"/>
        <w:ind w:left="0"/>
        <w:jc w:val="both"/>
      </w:pPr>
      <w:r>
        <w:rPr>
          <w:rFonts w:ascii="Times New Roman"/>
          <w:b w:val="false"/>
          <w:i w:val="false"/>
          <w:color w:val="000000"/>
          <w:sz w:val="28"/>
        </w:rPr>
        <w:t xml:space="preserve">
      1. Ескелді аудандық мәслихатының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30 қаңтардағы </w:t>
      </w:r>
      <w:r>
        <w:rPr>
          <w:rFonts w:ascii="Times New Roman"/>
          <w:b w:val="false"/>
          <w:i w:val="false"/>
          <w:color w:val="000000"/>
          <w:sz w:val="28"/>
        </w:rPr>
        <w:t>№ 25-165</w:t>
      </w:r>
      <w:r>
        <w:rPr>
          <w:rFonts w:ascii="Times New Roman"/>
          <w:b w:val="false"/>
          <w:i w:val="false"/>
          <w:color w:val="000000"/>
          <w:sz w:val="28"/>
        </w:rPr>
        <w:t xml:space="preserve"> (Нормативтік құқықтық актілерді мемлекеттік тіркеу тізіліміне 119058 болып тіркелген) шешімі;</w:t>
      </w:r>
    </w:p>
    <w:bookmarkEnd w:id="114"/>
    <w:bookmarkStart w:name="z127" w:id="115"/>
    <w:p>
      <w:pPr>
        <w:spacing w:after="0"/>
        <w:ind w:left="0"/>
        <w:jc w:val="both"/>
      </w:pPr>
      <w:r>
        <w:rPr>
          <w:rFonts w:ascii="Times New Roman"/>
          <w:b w:val="false"/>
          <w:i w:val="false"/>
          <w:color w:val="000000"/>
          <w:sz w:val="28"/>
        </w:rPr>
        <w:t xml:space="preserve">
      2. Ескелді аудандық мәслихатының "Ескелді аудандық мәслихатының 2018 жылғы 30 қаңтардағы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25-165 шешіміне өзгерістер енгізу туралы" 2018 жылғы 26 қыркүйектегі </w:t>
      </w:r>
      <w:r>
        <w:rPr>
          <w:rFonts w:ascii="Times New Roman"/>
          <w:b w:val="false"/>
          <w:i w:val="false"/>
          <w:color w:val="000000"/>
          <w:sz w:val="28"/>
        </w:rPr>
        <w:t>№ 38-237</w:t>
      </w:r>
      <w:r>
        <w:rPr>
          <w:rFonts w:ascii="Times New Roman"/>
          <w:b w:val="false"/>
          <w:i w:val="false"/>
          <w:color w:val="000000"/>
          <w:sz w:val="28"/>
        </w:rPr>
        <w:t xml:space="preserve"> (Нормативтік құқықтық актілерді мемлекеттік тіркеу тізіліміне 125833 болып тіркелген) шешімі;</w:t>
      </w:r>
    </w:p>
    <w:bookmarkEnd w:id="115"/>
    <w:bookmarkStart w:name="z128" w:id="116"/>
    <w:p>
      <w:pPr>
        <w:spacing w:after="0"/>
        <w:ind w:left="0"/>
        <w:jc w:val="both"/>
      </w:pPr>
      <w:r>
        <w:rPr>
          <w:rFonts w:ascii="Times New Roman"/>
          <w:b w:val="false"/>
          <w:i w:val="false"/>
          <w:color w:val="000000"/>
          <w:sz w:val="28"/>
        </w:rPr>
        <w:t xml:space="preserve">
      3. Ескелді аудандық мәслихатының "Ескелді аудандық мәслихатының 2018 жылғы 30 қаңтардағы № 25-165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2020 жылғы 26 мамырдағы </w:t>
      </w:r>
      <w:r>
        <w:rPr>
          <w:rFonts w:ascii="Times New Roman"/>
          <w:b w:val="false"/>
          <w:i w:val="false"/>
          <w:color w:val="000000"/>
          <w:sz w:val="28"/>
        </w:rPr>
        <w:t>№ 65-372</w:t>
      </w:r>
      <w:r>
        <w:rPr>
          <w:rFonts w:ascii="Times New Roman"/>
          <w:b w:val="false"/>
          <w:i w:val="false"/>
          <w:color w:val="000000"/>
          <w:sz w:val="28"/>
        </w:rPr>
        <w:t xml:space="preserve"> (Нормативтік құқықтық актілерді мемлекеттік тіркеу тізіліміне 143675 болып тіркелген) шешімі;</w:t>
      </w:r>
    </w:p>
    <w:bookmarkEnd w:id="116"/>
    <w:bookmarkStart w:name="z129" w:id="117"/>
    <w:p>
      <w:pPr>
        <w:spacing w:after="0"/>
        <w:ind w:left="0"/>
        <w:jc w:val="both"/>
      </w:pPr>
      <w:r>
        <w:rPr>
          <w:rFonts w:ascii="Times New Roman"/>
          <w:b w:val="false"/>
          <w:i w:val="false"/>
          <w:color w:val="000000"/>
          <w:sz w:val="28"/>
        </w:rPr>
        <w:t xml:space="preserve">
      4. Ескелді аудандық мәслихатының "Ескелді аудандық мәслихатының 2018 жылғы 30 қаңтардағы № 25-165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23 ақпандағы </w:t>
      </w:r>
      <w:r>
        <w:rPr>
          <w:rFonts w:ascii="Times New Roman"/>
          <w:b w:val="false"/>
          <w:i w:val="false"/>
          <w:color w:val="000000"/>
          <w:sz w:val="28"/>
        </w:rPr>
        <w:t>№ 23-87</w:t>
      </w:r>
      <w:r>
        <w:rPr>
          <w:rFonts w:ascii="Times New Roman"/>
          <w:b w:val="false"/>
          <w:i w:val="false"/>
          <w:color w:val="000000"/>
          <w:sz w:val="28"/>
        </w:rPr>
        <w:t xml:space="preserve"> (Нормативтік құқықтық актілерді мемлекеттік тіркеу тізіліміне 164966 болып тіркелген) шешімі.</w:t>
      </w:r>
    </w:p>
    <w:bookmarkEnd w:id="117"/>
    <w:bookmarkStart w:name="z130" w:id="118"/>
    <w:p>
      <w:pPr>
        <w:spacing w:after="0"/>
        <w:ind w:left="0"/>
        <w:jc w:val="both"/>
      </w:pPr>
      <w:r>
        <w:rPr>
          <w:rFonts w:ascii="Times New Roman"/>
          <w:b w:val="false"/>
          <w:i w:val="false"/>
          <w:color w:val="000000"/>
          <w:sz w:val="28"/>
        </w:rPr>
        <w:t xml:space="preserve">
      5. Ескелді аудандық мәслихатының "Ескелді аудандық мәслихатының 2018 жылғы 30 қаңтардағы № 25-165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29 шілдедегі </w:t>
      </w:r>
      <w:r>
        <w:rPr>
          <w:rFonts w:ascii="Times New Roman"/>
          <w:b w:val="false"/>
          <w:i w:val="false"/>
          <w:color w:val="000000"/>
          <w:sz w:val="28"/>
        </w:rPr>
        <w:t>№ 32-110</w:t>
      </w:r>
      <w:r>
        <w:rPr>
          <w:rFonts w:ascii="Times New Roman"/>
          <w:b w:val="false"/>
          <w:i w:val="false"/>
          <w:color w:val="000000"/>
          <w:sz w:val="28"/>
        </w:rPr>
        <w:t xml:space="preserve"> (Нормативтік құқықтық актілерді мемлекеттік тіркеу тізіліміне 170469 болып тіркелген) шешімі.</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