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ad97" w14:textId="0d6a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 бойынша шетелдіктер үшін 2023 жылға арналған туристік жарнаның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аудандық мәслихатының 2023 жылғы 28 сәуірдегі № 4-19 шешімі. Жетісу облысы Әділет департаментінде 2023 жылы 4 мамырда № 18-19 болып тіркелді. Күші жойылды - Жетісу облысы Қаратал аудандық мәслихатының 2023 жылғы 12 қазандағы № 11-41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Қаратал аудандық мәслихатының 12.10.2023 </w:t>
      </w:r>
      <w:r>
        <w:rPr>
          <w:rFonts w:ascii="Times New Roman"/>
          <w:b w:val="false"/>
          <w:i w:val="false"/>
          <w:color w:val="ff0000"/>
          <w:sz w:val="28"/>
        </w:rPr>
        <w:t>№ 11-41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6 бабының 2-10 тармағына, Қазақстан Республикасы Үкіметінің 2021 жылғы 5 қарашадағы № 787 "Шетелдіктер үшін туристік жарнаны төлеу қағидаларын бекіту туралы" қаулысына сәйкес, Қаратал аудандық мәслихаты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– болу құнының 1 (бір) пайызы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