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d460" w14:textId="261d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2018 жылғы 16 наурыздағы № 31-135 "Қаратал аудандық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2023 жылғы 5 мамырдағы № 5-20 шешімі. Жетісу облысы Әділет департаментінде 2023 жылы 5 мамырда сәуірде № 19-19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"Қазақстан Республикасындағы жергілікті мемлекеттік басқару және өзін 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"Қаратал аудандық мәслихаты аппаратының "Б" корпусы мемлекеттік әкімшілік қызметшілерінің қызметін бағалаудың әдістемесін бекіту туралы" 2018 жылғы 16 наурыздағы № 31-135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Қаратал аудандық мәслихатының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