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8269" w14:textId="7028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2017 жылғы 27 шілдедегі "Қаратал ауданында стационарлық емес сауда объектілерін орналастыру орындарын бекіту туралы" № 267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ауданы әкімдігінің 2023 жылғы 4 тамыздағы № 328 қаулысы. Жетісу облысы Әділет департаментінде 2023 жылы 7 тамызда № 51-19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Қаратал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1.Қаратал ауданы әкімдігінің 2017 жылғы 27 шілдедегі "Қаратал ауданында стационарлық емес сауда объектілерін орналастыру орындарын бекіту туралы" № 267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"Қаратал ауданының аумағында стационарлық емес сауда объектілерін орналастыру орындарын айқындау және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Осы қаулының қосымшасына сәйкес Қаратал ауданының аумағында стационарлық емес сауда объектілерін орналастыру орындары айқындалсын және бекітілсін.";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Қаратал ауданы әкімінің жетекшілік ететін орынбасарына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тамыздағы № 328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2017 жылғы 27 шілдедегі № 267 қаулысына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Абай көшесінің бойында,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және Әбдірахман ақын көшелерінің арасында, "Эдем и 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Оли","Эдем и К"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Желтоқсан көшесінің бойында,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сауда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"Даубай"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Б.Момышұлы көшесінің бойында "Көксу" дүкенінің алдында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"Көксу", "Сәлем"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ауылы, І. Жансүгіров көшесінің бойында,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Казпочта бөлімшесінің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Жанаталап ауылы, Жамбыл және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Қоныспаев көшелерінің арасында "Аяжан"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"Аяжан", "Ернұр",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Қаражиде ауылы,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 және Е. Шалқошқаров көшелерінің қиылысында, "Нұр" тойханасына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Шумек, Талдықорған-Үштөбе тас жолының 22 километрі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ауылы, Комаров көшесінің бойында, "Тан"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"Тан", "Шанс", "Лилия"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ауылы, Юн көшесі, "Юбилейный" мейрамханасының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Кәлпе ауылы,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Бикенов көшесінің бойында, Казпочта бөлімшесінің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"Азат", "Еламан" дүкендері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