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d62d" w14:textId="8ebd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Қаратал аудандық мәслихатының 2023 жылғы 22 қарашадағы № 14-49 шешімі. Жетісу облысы Әділет департаментінде 2023 жылы 28 қарашада № 99-19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Қаратал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Қаратал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Қаратал ауданы әкімінің жетекшілік ететін орынбасарына жүктелсін (келісім бойынша).</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Акимжанов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2023 жылғы 22 қарашадағы № 14-49 шешіміне 1 қосымша</w:t>
            </w:r>
          </w:p>
        </w:tc>
      </w:tr>
    </w:tbl>
    <w:bookmarkStart w:name="z15" w:id="5"/>
    <w:p>
      <w:pPr>
        <w:spacing w:after="0"/>
        <w:ind w:left="0"/>
        <w:jc w:val="left"/>
      </w:pPr>
      <w:r>
        <w:rPr>
          <w:rFonts w:ascii="Times New Roman"/>
          <w:b/>
          <w:i w:val="false"/>
          <w:color w:val="000000"/>
        </w:rPr>
        <w:t xml:space="preserve">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қаланыңәлеуметтік көмек көрсетуді жүзеге асыратын жергілікті атқарушы органы(бұдан әрі - уәкілетті орган);</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Жетісу облысы Қаратал аудандық мәслихатының 31.05.2024 </w:t>
      </w:r>
      <w:r>
        <w:rPr>
          <w:rFonts w:ascii="Times New Roman"/>
          <w:b w:val="false"/>
          <w:i w:val="false"/>
          <w:color w:val="000000"/>
          <w:sz w:val="28"/>
        </w:rPr>
        <w:t>№ 23-82</w:t>
      </w:r>
      <w:r>
        <w:rPr>
          <w:rFonts w:ascii="Times New Roman"/>
          <w:b w:val="false"/>
          <w:i w:val="false"/>
          <w:color w:val="ff0000"/>
          <w:sz w:val="28"/>
        </w:rPr>
        <w:t xml:space="preserve"> шешімі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1"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32" w:id="21"/>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1"/>
    <w:bookmarkStart w:name="z33" w:id="22"/>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2"/>
    <w:bookmarkStart w:name="z34" w:id="23"/>
    <w:p>
      <w:pPr>
        <w:spacing w:after="0"/>
        <w:ind w:left="0"/>
        <w:jc w:val="both"/>
      </w:pPr>
      <w:r>
        <w:rPr>
          <w:rFonts w:ascii="Times New Roman"/>
          <w:b w:val="false"/>
          <w:i w:val="false"/>
          <w:color w:val="000000"/>
          <w:sz w:val="28"/>
        </w:rPr>
        <w:t>
      2) 26 сәуір - Халықаралық Чернобыль атом электр станциясындағы апат құрбандарын еске алу күні;</w:t>
      </w:r>
    </w:p>
    <w:bookmarkEnd w:id="23"/>
    <w:bookmarkStart w:name="z35" w:id="24"/>
    <w:p>
      <w:pPr>
        <w:spacing w:after="0"/>
        <w:ind w:left="0"/>
        <w:jc w:val="both"/>
      </w:pPr>
      <w:r>
        <w:rPr>
          <w:rFonts w:ascii="Times New Roman"/>
          <w:b w:val="false"/>
          <w:i w:val="false"/>
          <w:color w:val="000000"/>
          <w:sz w:val="28"/>
        </w:rPr>
        <w:t>
      3) 9 мамыр - Ұлы Отан соғысындағы Жеңіс күні;</w:t>
      </w:r>
    </w:p>
    <w:bookmarkEnd w:id="24"/>
    <w:bookmarkStart w:name="z36" w:id="25"/>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5"/>
    <w:bookmarkStart w:name="z37" w:id="26"/>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6"/>
    <w:bookmarkStart w:name="z38" w:id="2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7"/>
    <w:bookmarkStart w:name="z39" w:id="28"/>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8"/>
    <w:bookmarkStart w:name="z40" w:id="29"/>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9"/>
    <w:bookmarkStart w:name="z41" w:id="30"/>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0"/>
    <w:bookmarkStart w:name="z42" w:id="31"/>
    <w:p>
      <w:pPr>
        <w:spacing w:after="0"/>
        <w:ind w:left="0"/>
        <w:jc w:val="both"/>
      </w:pPr>
      <w:r>
        <w:rPr>
          <w:rFonts w:ascii="Times New Roman"/>
          <w:b w:val="false"/>
          <w:i w:val="false"/>
          <w:color w:val="000000"/>
          <w:sz w:val="28"/>
        </w:rPr>
        <w:t>
      3) жетімдік, ата-ана қамқорлығының болмауы;</w:t>
      </w:r>
    </w:p>
    <w:bookmarkEnd w:id="31"/>
    <w:bookmarkStart w:name="z43" w:id="32"/>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2"/>
    <w:bookmarkStart w:name="z44" w:id="33"/>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3"/>
    <w:bookmarkStart w:name="z45" w:id="3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4"/>
    <w:bookmarkStart w:name="z46" w:id="35"/>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5"/>
    <w:bookmarkStart w:name="z47" w:id="36"/>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6"/>
    <w:bookmarkStart w:name="z48" w:id="37"/>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7"/>
    <w:bookmarkStart w:name="z49" w:id="3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8"/>
    <w:bookmarkStart w:name="z50" w:id="3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39"/>
    <w:bookmarkStart w:name="z51" w:id="4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0"/>
    <w:bookmarkStart w:name="z52" w:id="4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1"/>
    <w:bookmarkStart w:name="z53" w:id="4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2"/>
    <w:bookmarkStart w:name="z54" w:id="4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3"/>
    <w:bookmarkStart w:name="z55"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4"/>
    <w:bookmarkStart w:name="z56" w:id="45"/>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5"/>
    <w:bookmarkStart w:name="z57" w:id="4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6"/>
    <w:bookmarkStart w:name="z58" w:id="4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7"/>
    <w:bookmarkStart w:name="z59"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8"/>
    <w:bookmarkStart w:name="z60" w:id="4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49"/>
    <w:bookmarkStart w:name="z61"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0"/>
    <w:bookmarkStart w:name="z62" w:id="51"/>
    <w:p>
      <w:pPr>
        <w:spacing w:after="0"/>
        <w:ind w:left="0"/>
        <w:jc w:val="both"/>
      </w:pPr>
      <w:r>
        <w:rPr>
          <w:rFonts w:ascii="Times New Roman"/>
          <w:b w:val="false"/>
          <w:i w:val="false"/>
          <w:color w:val="000000"/>
          <w:sz w:val="28"/>
        </w:rPr>
        <w:t>
      4) Еңбек ардагерлері, атап айтқанда:</w:t>
      </w:r>
    </w:p>
    <w:bookmarkEnd w:id="51"/>
    <w:bookmarkStart w:name="z63" w:id="5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2"/>
    <w:bookmarkStart w:name="z64" w:id="5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3"/>
    <w:bookmarkStart w:name="z65" w:id="54"/>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4"/>
    <w:bookmarkStart w:name="z66" w:id="5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5"/>
    <w:bookmarkStart w:name="z67" w:id="5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6"/>
    <w:bookmarkStart w:name="z68" w:id="5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7"/>
    <w:bookmarkStart w:name="z69" w:id="5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8"/>
    <w:bookmarkStart w:name="z70" w:id="5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59"/>
    <w:bookmarkStart w:name="z71"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0"/>
    <w:bookmarkStart w:name="z72"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1"/>
    <w:bookmarkStart w:name="z73" w:id="6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2"/>
    <w:bookmarkStart w:name="z74" w:id="6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3"/>
    <w:bookmarkStart w:name="z75" w:id="6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4"/>
    <w:bookmarkStart w:name="z76" w:id="65"/>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5"/>
    <w:bookmarkStart w:name="z77" w:id="66"/>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7 (жеті) айлық есептік көрсеткіш;</w:t>
      </w:r>
    </w:p>
    <w:bookmarkEnd w:id="66"/>
    <w:bookmarkStart w:name="z78" w:id="67"/>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7"/>
    <w:bookmarkStart w:name="z79" w:id="68"/>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8"/>
    <w:bookmarkStart w:name="z80" w:id="69"/>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69"/>
    <w:bookmarkStart w:name="z81" w:id="70"/>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0"/>
    <w:bookmarkStart w:name="z82" w:id="71"/>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1"/>
    <w:bookmarkStart w:name="z83" w:id="72"/>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2"/>
    <w:bookmarkStart w:name="z84" w:id="73"/>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3"/>
    <w:bookmarkStart w:name="z85" w:id="74"/>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Жетісу облысы Қаратал аудандық мәслихатының 31.05.2024 </w:t>
      </w:r>
      <w:r>
        <w:rPr>
          <w:rFonts w:ascii="Times New Roman"/>
          <w:b w:val="false"/>
          <w:i w:val="false"/>
          <w:color w:val="000000"/>
          <w:sz w:val="28"/>
        </w:rPr>
        <w:t>№ 23-82</w:t>
      </w:r>
      <w:r>
        <w:rPr>
          <w:rFonts w:ascii="Times New Roman"/>
          <w:b w:val="false"/>
          <w:i w:val="false"/>
          <w:color w:val="ff0000"/>
          <w:sz w:val="28"/>
        </w:rPr>
        <w:t xml:space="preserve"> шешімі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 w:id="75"/>
    <w:p>
      <w:pPr>
        <w:spacing w:after="0"/>
        <w:ind w:left="0"/>
        <w:jc w:val="left"/>
      </w:pPr>
      <w:r>
        <w:rPr>
          <w:rFonts w:ascii="Times New Roman"/>
          <w:b/>
          <w:i w:val="false"/>
          <w:color w:val="000000"/>
        </w:rPr>
        <w:t xml:space="preserve"> 3-тарау. Әлеуметтік көмек көрсету тәртібі</w:t>
      </w:r>
    </w:p>
    <w:bookmarkEnd w:id="75"/>
    <w:bookmarkStart w:name="z87" w:id="7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6"/>
    <w:bookmarkStart w:name="z88" w:id="77"/>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7"/>
    <w:bookmarkStart w:name="z89" w:id="7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8"/>
    <w:bookmarkStart w:name="z90" w:id="79"/>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79"/>
    <w:bookmarkStart w:name="z91" w:id="8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0"/>
    <w:bookmarkStart w:name="z92" w:id="81"/>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1"/>
    <w:bookmarkStart w:name="z93" w:id="82"/>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2"/>
    <w:bookmarkStart w:name="z94" w:id="83"/>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3"/>
    <w:bookmarkStart w:name="z95" w:id="84"/>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4"/>
    <w:bookmarkStart w:name="z96" w:id="85"/>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5"/>
    <w:bookmarkStart w:name="z97" w:id="86"/>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6"/>
    <w:bookmarkStart w:name="z98" w:id="87"/>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7"/>
    <w:bookmarkStart w:name="z99" w:id="88"/>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8"/>
    <w:bookmarkStart w:name="z100" w:id="89"/>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9"/>
    <w:bookmarkStart w:name="z101" w:id="90"/>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0"/>
    <w:bookmarkStart w:name="z102" w:id="91"/>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1"/>
    <w:bookmarkStart w:name="z103" w:id="9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2"/>
    <w:bookmarkStart w:name="z104" w:id="93"/>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3"/>
    <w:bookmarkStart w:name="z105" w:id="94"/>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4"/>
    <w:bookmarkStart w:name="z106" w:id="95"/>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07" w:id="96"/>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08" w:id="97"/>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7"/>
    <w:bookmarkStart w:name="z109" w:id="98"/>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8"/>
    <w:bookmarkStart w:name="z110" w:id="99"/>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9"/>
    <w:bookmarkStart w:name="z111" w:id="100"/>
    <w:p>
      <w:pPr>
        <w:spacing w:after="0"/>
        <w:ind w:left="0"/>
        <w:jc w:val="both"/>
      </w:pPr>
      <w:r>
        <w:rPr>
          <w:rFonts w:ascii="Times New Roman"/>
          <w:b w:val="false"/>
          <w:i w:val="false"/>
          <w:color w:val="000000"/>
          <w:sz w:val="28"/>
        </w:rPr>
        <w:t>
      20. Әлеуметтік көмек көрсетуден бас тарту:</w:t>
      </w:r>
    </w:p>
    <w:bookmarkEnd w:id="100"/>
    <w:bookmarkStart w:name="z112" w:id="10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1"/>
    <w:bookmarkStart w:name="z113" w:id="10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2"/>
    <w:bookmarkStart w:name="z114" w:id="10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3"/>
    <w:bookmarkStart w:name="z115" w:id="104"/>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4"/>
    <w:bookmarkStart w:name="z116" w:id="105"/>
    <w:p>
      <w:pPr>
        <w:spacing w:after="0"/>
        <w:ind w:left="0"/>
        <w:jc w:val="both"/>
      </w:pPr>
      <w:r>
        <w:rPr>
          <w:rFonts w:ascii="Times New Roman"/>
          <w:b w:val="false"/>
          <w:i w:val="false"/>
          <w:color w:val="000000"/>
          <w:sz w:val="28"/>
        </w:rPr>
        <w:t>
      22. Әлеуметтік көмек:</w:t>
      </w:r>
    </w:p>
    <w:bookmarkEnd w:id="105"/>
    <w:bookmarkStart w:name="z117" w:id="106"/>
    <w:p>
      <w:pPr>
        <w:spacing w:after="0"/>
        <w:ind w:left="0"/>
        <w:jc w:val="both"/>
      </w:pPr>
      <w:r>
        <w:rPr>
          <w:rFonts w:ascii="Times New Roman"/>
          <w:b w:val="false"/>
          <w:i w:val="false"/>
          <w:color w:val="000000"/>
          <w:sz w:val="28"/>
        </w:rPr>
        <w:t>
      1) алушы қайтыс болған;</w:t>
      </w:r>
    </w:p>
    <w:bookmarkEnd w:id="106"/>
    <w:bookmarkStart w:name="z118" w:id="107"/>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7"/>
    <w:bookmarkStart w:name="z119" w:id="10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8"/>
    <w:bookmarkStart w:name="z120" w:id="10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09"/>
    <w:bookmarkStart w:name="z121" w:id="11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0"/>
    <w:bookmarkStart w:name="z122" w:id="111"/>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1"/>
    <w:bookmarkStart w:name="z123" w:id="112"/>
    <w:p>
      <w:pPr>
        <w:spacing w:after="0"/>
        <w:ind w:left="0"/>
        <w:jc w:val="both"/>
      </w:pPr>
      <w:r>
        <w:rPr>
          <w:rFonts w:ascii="Times New Roman"/>
          <w:b w:val="false"/>
          <w:i w:val="false"/>
          <w:color w:val="000000"/>
          <w:sz w:val="28"/>
        </w:rPr>
        <w:t xml:space="preserve">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 </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2023 жылғы 22 қарашадағы № 14-49 шешіміне 2 қосымша</w:t>
            </w:r>
          </w:p>
        </w:tc>
      </w:tr>
    </w:tbl>
    <w:bookmarkStart w:name="z125" w:id="113"/>
    <w:p>
      <w:pPr>
        <w:spacing w:after="0"/>
        <w:ind w:left="0"/>
        <w:jc w:val="left"/>
      </w:pPr>
      <w:r>
        <w:rPr>
          <w:rFonts w:ascii="Times New Roman"/>
          <w:b/>
          <w:i w:val="false"/>
          <w:color w:val="000000"/>
        </w:rPr>
        <w:t xml:space="preserve"> Қаратал аудандық мәслихатының күші жойылды деп танылған кейбір шешімдерінің тізбесі</w:t>
      </w:r>
    </w:p>
    <w:bookmarkEnd w:id="113"/>
    <w:bookmarkStart w:name="z126" w:id="114"/>
    <w:p>
      <w:pPr>
        <w:spacing w:after="0"/>
        <w:ind w:left="0"/>
        <w:jc w:val="both"/>
      </w:pPr>
      <w:r>
        <w:rPr>
          <w:rFonts w:ascii="Times New Roman"/>
          <w:b w:val="false"/>
          <w:i w:val="false"/>
          <w:color w:val="000000"/>
          <w:sz w:val="28"/>
        </w:rPr>
        <w:t xml:space="preserve">
      1. Алматы облысы Қаратал аудандық мәслихатының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16 наурыздағы </w:t>
      </w:r>
      <w:r>
        <w:rPr>
          <w:rFonts w:ascii="Times New Roman"/>
          <w:b w:val="false"/>
          <w:i w:val="false"/>
          <w:color w:val="000000"/>
          <w:sz w:val="28"/>
        </w:rPr>
        <w:t>№ 31-134</w:t>
      </w:r>
      <w:r>
        <w:rPr>
          <w:rFonts w:ascii="Times New Roman"/>
          <w:b w:val="false"/>
          <w:i w:val="false"/>
          <w:color w:val="000000"/>
          <w:sz w:val="28"/>
        </w:rPr>
        <w:t xml:space="preserve"> (Нормативтік құқықтық актілерді мемлекеттік тіркеу тізілімінде № 120277 болып тіркелген) шешімі.</w:t>
      </w:r>
    </w:p>
    <w:bookmarkEnd w:id="114"/>
    <w:bookmarkStart w:name="z127" w:id="115"/>
    <w:p>
      <w:pPr>
        <w:spacing w:after="0"/>
        <w:ind w:left="0"/>
        <w:jc w:val="both"/>
      </w:pPr>
      <w:r>
        <w:rPr>
          <w:rFonts w:ascii="Times New Roman"/>
          <w:b w:val="false"/>
          <w:i w:val="false"/>
          <w:color w:val="000000"/>
          <w:sz w:val="28"/>
        </w:rPr>
        <w:t xml:space="preserve">
      2. Алматы облысы Қаратал аудандық мәслихатының "Қаратал аудандық мәслихатының 2018 жылғы 16 наурыздағы № 31-134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2018 жылғы 05 қарашадағы </w:t>
      </w:r>
      <w:r>
        <w:rPr>
          <w:rFonts w:ascii="Times New Roman"/>
          <w:b w:val="false"/>
          <w:i w:val="false"/>
          <w:color w:val="000000"/>
          <w:sz w:val="28"/>
        </w:rPr>
        <w:t>№ 43-165</w:t>
      </w:r>
      <w:r>
        <w:rPr>
          <w:rFonts w:ascii="Times New Roman"/>
          <w:b w:val="false"/>
          <w:i w:val="false"/>
          <w:color w:val="000000"/>
          <w:sz w:val="28"/>
        </w:rPr>
        <w:t xml:space="preserve"> (Нормативтік құқықтық актілерді мемлекеттік тіркеу тізілімінде № 125858) шешімі.</w:t>
      </w:r>
    </w:p>
    <w:bookmarkEnd w:id="115"/>
    <w:bookmarkStart w:name="z128" w:id="116"/>
    <w:p>
      <w:pPr>
        <w:spacing w:after="0"/>
        <w:ind w:left="0"/>
        <w:jc w:val="both"/>
      </w:pPr>
      <w:r>
        <w:rPr>
          <w:rFonts w:ascii="Times New Roman"/>
          <w:b w:val="false"/>
          <w:i w:val="false"/>
          <w:color w:val="000000"/>
          <w:sz w:val="28"/>
        </w:rPr>
        <w:t xml:space="preserve">
      3. Алматы облысы Қаратал аудандық мәслихатының "Қаратал аудандық мәслихатының 2018 жылғы 16 наурыздағы № 31-134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07 сәуірдегі </w:t>
      </w:r>
      <w:r>
        <w:rPr>
          <w:rFonts w:ascii="Times New Roman"/>
          <w:b w:val="false"/>
          <w:i w:val="false"/>
          <w:color w:val="000000"/>
          <w:sz w:val="28"/>
        </w:rPr>
        <w:t>№ 69-247</w:t>
      </w:r>
      <w:r>
        <w:rPr>
          <w:rFonts w:ascii="Times New Roman"/>
          <w:b w:val="false"/>
          <w:i w:val="false"/>
          <w:color w:val="000000"/>
          <w:sz w:val="28"/>
        </w:rPr>
        <w:t xml:space="preserve"> (Нормативтік құқықтық актілерді мемлекеттік тіркеу тізілімінде № 141740) шешімі.</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