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1e2f8" w14:textId="aa1e2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Сарыбұлақ ауылдық округі әкімінің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Кербұлақ ауданы Сарыбұлақ ауылдық округі әкімінің 2023 жылғы 12 қазандағы № 19 шешімі. Жетісу облысы Әділет департаментінде 2023 жылы 13 қазанда № 72-19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 жергілікті мемлекеттік басқару және өзін-өзі басқару туралы" Заңы 37-бабының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Сарыбұлақ ауылдық округінің әкімі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Сарыбұлақ ауылдық округі әкімінің кейбір шешімдерінің күші жойылды деп танылсын: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1)Сарыбұлақ ауылдық округі әкімінің 2022 жылғы 26 желтоқсандағы "Сарыбұлақ ауылдық округінің Қазынсу ауылындағы атауы жоқ көшесіне атау беру туралы" </w:t>
      </w:r>
      <w:r>
        <w:rPr>
          <w:rFonts w:ascii="Times New Roman"/>
          <w:b w:val="false"/>
          <w:i w:val="false"/>
          <w:color w:val="000000"/>
          <w:sz w:val="28"/>
        </w:rPr>
        <w:t>№20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мемлекеттік тіркеу тізілімінде № 31348 болып тіркелген);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2)Сарыбұлақ ауылдық округі әкімінің 2022 жылғы 29 желтоқсандағы "Сарыбұлақ ауылдық округінің Шилісу ауылындағы атауы жоқ көшесіне атау беру туралы" </w:t>
      </w:r>
      <w:r>
        <w:rPr>
          <w:rFonts w:ascii="Times New Roman"/>
          <w:b w:val="false"/>
          <w:i w:val="false"/>
          <w:color w:val="000000"/>
          <w:sz w:val="28"/>
        </w:rPr>
        <w:t>№21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мемлекеттік тіркеу тізілімінде № 31560 болып тіркелген);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Сарыбұлақ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Жармұхамбетұлы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