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d6c2" w14:textId="9c3d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әкімдігінің 2015 жылғы 14 қаңтардағы № 01-01 "Көксу ауданы бойынша дауыс беруді өткізу және дауыс санау үшін сайлау учаскелерін құру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Көксу ауданы әкімінің 2023 жылғы 26 маусымдағы № 06-24 шешімі. Жетісу облысы Әділет департаментінде 2023 жылы 26 маусымда № 45-19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ауданының әкімі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әкімдігінің 2015 жылғы 14 қаңтардағы № 01-01 "Көксу ауданы бойынша дауыс беруді өткізу және дауыс санау үшін сайлау учаскелерін құру туралы" шешімінің күші жойылды деп тану туралы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3001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Көксу ауданы әкімі аппаратының басшысына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