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f7f7d3" w14:textId="ff7f7d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Көксу ауданы әкімдігінің 2014 жылғы 09 сәуірдегі № 04-10 "Көксу ауданы бойынша дауыс беруді өткізу және дауыс санау үшін сайлау учаскелерін құру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Жетісу облысы Көксу ауданы әкімінің 2023 жылғы 23 маусымдағы № 06-25 шешімі. Жетісу облысы Әділет департаментінде 2023 жылы 26 маусымда № 46-19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Көксу ауданының әкімі ШЕШТІ: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Көксу ауданы әкімдігінің 2014 жылғы 09 сәуірдегі № 04-10 "Көксу ауданы бойынша дауыс беруді өткізу және дауыс санау үшін сайлау учаскелерін құру туралы" шешімінің күші жойылды деп тану туралы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2696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тіркелген) шешімінің күші жойылды деп танылсын.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Көксу ауданы әкімі аппаратының басшысына жүктелсін.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Көксу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Кольбаев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