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e4867" w14:textId="10e4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ауданының елді мекендерінде салық салу объектісінің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Көксу ауданы әкімдігінің 2023 жылғы 12 қазандағы № 387 қаулысы. Жетісу облысы Әділет департаментінде 2023 жылы 13 қазанда № 73-19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қаулының 4-тармағымен.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 (Салық кодексі)"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ауданының әкімдігі ҚАУЛЫ ЕТЕДІ: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Көксу ауданының елді мекендерінде салық салу объектісінің орналасуын ескеретін аймаққа бөлу коэффициенттері бекітілсін.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Көксу ауданы әкімдігінің 2022 жылғы 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"Көксу ауданының елді мекендегі салық салу объектісінің орналасқан жерін ескеретін аймаққа бөлу коэффициентін бекіту туралы" қаулысының (Нормативтік құқықтық актілердің мемлекеттік тіркеу тізілімінде № 165847 тіркелген) қаулының күші жойылды деп танылсын.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Көксу ауданы әкімінің жетекшілік ететін орынбасарына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2024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әкімінің 2023 жылғы 12 қазандағы № 387 қаулысына қосымша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ауданының елді мекендерінде салық салу объектісінің орналасуын ескеретін аймаққа бөлу коэффициенттері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ПЧ-45 Қосшар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Тауарасы разъезді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 разъезді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Қызылтоған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Енбекші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Зылиха Тамшыбай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Бесқайнар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Кенарал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Қаблиса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Ақтекше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Көкбастау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Ақшатоған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Балпық би 1 аймағы (батысы республикалық маңызы бар Алматы-Өскемен автожолымен, шығысы Лабасы ауылдық округінің жерімен шектеледі)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Балпық би 2 аймағы (шығыстан Жангелдин көшесінің батысынан республикалық маңызы бар Алматы-Өскемен автомобиль жолымен шектелген)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Балпық би 3 аймағы (елді мекеннің шекарасына дейін бірінші және екінші аймақтарға кірмеген елді мекен бөлігі)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Лабасы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Мәмбет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Жарлыөзек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Жарлыөзек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Бозтоған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Мұқаншы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Мұсабек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Мәулімбай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Быжы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10 - жылдық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Мұқаншы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Нәдірізбек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50 - жылдық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Мұқаншы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Жетіжал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