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f5160" w14:textId="a9f51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Көксу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Жетісу облысы Көксу аудандық мәслихатының 2023 жылғы 4 желтоқсандағы № 15-63 шешімі. Жетісу облысы Әділет департаментінде 2023 жылы 5 желтоқсанда № 103-19 болып тіркелді</w:t>
      </w:r>
    </w:p>
    <w:p>
      <w:pPr>
        <w:spacing w:after="0"/>
        <w:ind w:left="0"/>
        <w:jc w:val="both"/>
      </w:pPr>
      <w:bookmarkStart w:name="z6"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2023 жылғы 30 маусымдағы </w:t>
      </w:r>
      <w:r>
        <w:rPr>
          <w:rFonts w:ascii="Times New Roman"/>
          <w:b w:val="false"/>
          <w:i w:val="false"/>
          <w:color w:val="000000"/>
          <w:sz w:val="28"/>
        </w:rPr>
        <w:t>№ 523</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Көксу ауданы мәслихаты ШЕШІМ ҚАБЫЛДАДЫ:</w:t>
      </w:r>
    </w:p>
    <w:bookmarkEnd w:id="0"/>
    <w:bookmarkStart w:name="z7" w:id="1"/>
    <w:p>
      <w:pPr>
        <w:spacing w:after="0"/>
        <w:ind w:left="0"/>
        <w:jc w:val="both"/>
      </w:pPr>
      <w:r>
        <w:rPr>
          <w:rFonts w:ascii="Times New Roman"/>
          <w:b w:val="false"/>
          <w:i w:val="false"/>
          <w:color w:val="000000"/>
          <w:sz w:val="28"/>
        </w:rPr>
        <w:t xml:space="preserve">
      1. Көксу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8"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Алматы облысы Көксу ауданы мәслихатының кейбір шешімдерінің күші жойылды деп танылсын.</w:t>
      </w:r>
    </w:p>
    <w:bookmarkEnd w:id="2"/>
    <w:bookmarkStart w:name="z9" w:id="3"/>
    <w:p>
      <w:pPr>
        <w:spacing w:after="0"/>
        <w:ind w:left="0"/>
        <w:jc w:val="both"/>
      </w:pPr>
      <w:r>
        <w:rPr>
          <w:rFonts w:ascii="Times New Roman"/>
          <w:b w:val="false"/>
          <w:i w:val="false"/>
          <w:color w:val="000000"/>
          <w:sz w:val="28"/>
        </w:rPr>
        <w:t>
      3. Осы шешімнің орындалуын бақылау Көксу ауданы әкімінің жетекшілік ететін орынбасарына жүктелсін (келісім бойынша).</w:t>
      </w:r>
    </w:p>
    <w:bookmarkEnd w:id="3"/>
    <w:bookmarkStart w:name="z10"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Көксу ауданы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Бейсенбай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Көксу ауданы мәслихаты 2023 жылғы 4 желтоқсандағы № 15-63 шешіміне 1 қосымша</w:t>
            </w:r>
          </w:p>
        </w:tc>
      </w:tr>
    </w:tbl>
    <w:bookmarkStart w:name="z14" w:id="5"/>
    <w:p>
      <w:pPr>
        <w:spacing w:after="0"/>
        <w:ind w:left="0"/>
        <w:jc w:val="left"/>
      </w:pPr>
      <w:r>
        <w:rPr>
          <w:rFonts w:ascii="Times New Roman"/>
          <w:b/>
          <w:i w:val="false"/>
          <w:color w:val="000000"/>
        </w:rPr>
        <w:t xml:space="preserve"> Көксу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5"/>
    <w:bookmarkStart w:name="z15" w:id="6"/>
    <w:p>
      <w:pPr>
        <w:spacing w:after="0"/>
        <w:ind w:left="0"/>
        <w:jc w:val="left"/>
      </w:pPr>
      <w:r>
        <w:rPr>
          <w:rFonts w:ascii="Times New Roman"/>
          <w:b/>
          <w:i w:val="false"/>
          <w:color w:val="000000"/>
        </w:rPr>
        <w:t xml:space="preserve"> 1-тарау. Жалпы ережелер</w:t>
      </w:r>
    </w:p>
    <w:bookmarkEnd w:id="6"/>
    <w:bookmarkStart w:name="z16" w:id="7"/>
    <w:p>
      <w:pPr>
        <w:spacing w:after="0"/>
        <w:ind w:left="0"/>
        <w:jc w:val="both"/>
      </w:pPr>
      <w:r>
        <w:rPr>
          <w:rFonts w:ascii="Times New Roman"/>
          <w:b w:val="false"/>
          <w:i w:val="false"/>
          <w:color w:val="000000"/>
          <w:sz w:val="28"/>
        </w:rPr>
        <w:t xml:space="preserve">
      1. Осы Көксу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2023 жылғы 30 маусымдағы </w:t>
      </w:r>
      <w:r>
        <w:rPr>
          <w:rFonts w:ascii="Times New Roman"/>
          <w:b w:val="false"/>
          <w:i w:val="false"/>
          <w:color w:val="000000"/>
          <w:sz w:val="28"/>
        </w:rPr>
        <w:t>№ 523</w:t>
      </w:r>
      <w:r>
        <w:rPr>
          <w:rFonts w:ascii="Times New Roman"/>
          <w:b w:val="false"/>
          <w:i w:val="false"/>
          <w:color w:val="000000"/>
          <w:sz w:val="28"/>
        </w:rPr>
        <w:t xml:space="preserve"> Қазақстан Республикасы Үкіметінің қаулысына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7"/>
    <w:bookmarkStart w:name="z17" w:id="8"/>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8"/>
    <w:bookmarkStart w:name="z18" w:id="9"/>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9"/>
    <w:bookmarkStart w:name="z19" w:id="10"/>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10"/>
    <w:bookmarkStart w:name="z20" w:id="11"/>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1"/>
    <w:bookmarkStart w:name="z21" w:id="12"/>
    <w:p>
      <w:pPr>
        <w:spacing w:after="0"/>
        <w:ind w:left="0"/>
        <w:jc w:val="both"/>
      </w:pPr>
      <w:r>
        <w:rPr>
          <w:rFonts w:ascii="Times New Roman"/>
          <w:b w:val="false"/>
          <w:i w:val="false"/>
          <w:color w:val="000000"/>
          <w:sz w:val="28"/>
        </w:rPr>
        <w:t>
      4) әлеуметтік көмек - жергілікті атқарушы орган (бұдан әрі - ЖАО) мұқтаж азаматтардың жекелеген санаттарына (бұдан әрі – алушылар), сондай-ақ атаулы күндер мен мереке күндеріне ақшалай немесе заттай нысанда көрсететін көмек;</w:t>
      </w:r>
    </w:p>
    <w:bookmarkEnd w:id="12"/>
    <w:bookmarkStart w:name="z22" w:id="13"/>
    <w:p>
      <w:pPr>
        <w:spacing w:after="0"/>
        <w:ind w:left="0"/>
        <w:jc w:val="both"/>
      </w:pPr>
      <w:r>
        <w:rPr>
          <w:rFonts w:ascii="Times New Roman"/>
          <w:b w:val="false"/>
          <w:i w:val="false"/>
          <w:color w:val="000000"/>
          <w:sz w:val="28"/>
        </w:rPr>
        <w:t>
      5) әлеуметтік көмек көрсету жөніндегі уәкілетті орган – республикалық маңызы бар қаланың, астананың, ауданның, облыстық маңызы бар қаланың, қаладағы ауданның, аудандық маңызы бар қаланың әлеуметтік көмек көрсетуді жүзеге асыратын жергілікті атқарушы органы(бұдан әрі - уәкілетті орган);</w:t>
      </w:r>
    </w:p>
    <w:bookmarkEnd w:id="13"/>
    <w:bookmarkStart w:name="z23" w:id="14"/>
    <w:p>
      <w:pPr>
        <w:spacing w:after="0"/>
        <w:ind w:left="0"/>
        <w:jc w:val="both"/>
      </w:pPr>
      <w:r>
        <w:rPr>
          <w:rFonts w:ascii="Times New Roman"/>
          <w:b w:val="false"/>
          <w:i w:val="false"/>
          <w:color w:val="000000"/>
          <w:sz w:val="28"/>
        </w:rPr>
        <w:t>
      6) ең төмен күнкөріс деңгейі - "Қазақстан Республикасының Стратегиялық жоспарлау және реформалар агентігі Ұлттық статистика бюросының Жетісу облысы бойынша департаменті" республикалық мемлекеттік мекемесі есептейтін шамасы бойынша ең төменгі тұтыну себетінің құнына тең, бір адамға шаққандағы ең төмен ақшалай кіріс;</w:t>
      </w:r>
    </w:p>
    <w:bookmarkEnd w:id="14"/>
    <w:bookmarkStart w:name="z24" w:id="15"/>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5"/>
    <w:bookmarkStart w:name="z25" w:id="16"/>
    <w:p>
      <w:pPr>
        <w:spacing w:after="0"/>
        <w:ind w:left="0"/>
        <w:jc w:val="both"/>
      </w:pPr>
      <w:r>
        <w:rPr>
          <w:rFonts w:ascii="Times New Roman"/>
          <w:b w:val="false"/>
          <w:i w:val="false"/>
          <w:color w:val="000000"/>
          <w:sz w:val="28"/>
        </w:rPr>
        <w:t>
      8) атаулы күндер - Қазақстан Республикасының кәсіптік және өзге де мерекелері;</w:t>
      </w:r>
    </w:p>
    <w:bookmarkEnd w:id="16"/>
    <w:bookmarkStart w:name="z26" w:id="17"/>
    <w:p>
      <w:pPr>
        <w:spacing w:after="0"/>
        <w:ind w:left="0"/>
        <w:jc w:val="both"/>
      </w:pPr>
      <w:r>
        <w:rPr>
          <w:rFonts w:ascii="Times New Roman"/>
          <w:b w:val="false"/>
          <w:i w:val="false"/>
          <w:color w:val="000000"/>
          <w:sz w:val="28"/>
        </w:rPr>
        <w:t>
      9)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реттеуді, бақылау функцияларын жүзеге асыратын орталық атқарушы орган;</w:t>
      </w:r>
    </w:p>
    <w:bookmarkEnd w:id="17"/>
    <w:bookmarkStart w:name="z27" w:id="18"/>
    <w:p>
      <w:pPr>
        <w:spacing w:after="0"/>
        <w:ind w:left="0"/>
        <w:jc w:val="both"/>
      </w:pPr>
      <w:r>
        <w:rPr>
          <w:rFonts w:ascii="Times New Roman"/>
          <w:b w:val="false"/>
          <w:i w:val="false"/>
          <w:color w:val="000000"/>
          <w:sz w:val="28"/>
        </w:rPr>
        <w:t>
      10)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bookmarkEnd w:id="18"/>
    <w:bookmarkStart w:name="z28" w:id="19"/>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19"/>
    <w:bookmarkStart w:name="z29" w:id="20"/>
    <w:p>
      <w:pPr>
        <w:spacing w:after="0"/>
        <w:ind w:left="0"/>
        <w:jc w:val="both"/>
      </w:pPr>
      <w:r>
        <w:rPr>
          <w:rFonts w:ascii="Times New Roman"/>
          <w:b w:val="false"/>
          <w:i w:val="false"/>
          <w:color w:val="000000"/>
          <w:sz w:val="28"/>
        </w:rPr>
        <w:t xml:space="preserve">
      3. Қазақстан Республикасының Әлеуметтік кодексі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Республикасының Заңы (бұдан әрі - Заң) 10-бабының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End w:id="20"/>
    <w:bookmarkStart w:name="z30" w:id="21"/>
    <w:p>
      <w:pPr>
        <w:spacing w:after="0"/>
        <w:ind w:left="0"/>
        <w:jc w:val="both"/>
      </w:pPr>
      <w:r>
        <w:rPr>
          <w:rFonts w:ascii="Times New Roman"/>
          <w:b w:val="false"/>
          <w:i w:val="false"/>
          <w:color w:val="000000"/>
          <w:sz w:val="28"/>
        </w:rPr>
        <w:t>
      4. Әлеуметтік көмек бір рет және (немесе) мезгіл-мезгіл (ай сайын, тоқсан сайын, жартыжылдықта 1 рет, жылына 1 рет) көрсетіледі.</w:t>
      </w:r>
    </w:p>
    <w:bookmarkEnd w:id="21"/>
    <w:bookmarkStart w:name="z31" w:id="22"/>
    <w:p>
      <w:pPr>
        <w:spacing w:after="0"/>
        <w:ind w:left="0"/>
        <w:jc w:val="both"/>
      </w:pPr>
      <w:r>
        <w:rPr>
          <w:rFonts w:ascii="Times New Roman"/>
          <w:b w:val="false"/>
          <w:i w:val="false"/>
          <w:color w:val="000000"/>
          <w:sz w:val="28"/>
        </w:rPr>
        <w:t>
      5. Біржолғы әлеуметтік көмек көрсету үшін атаулы күндер мен мереке күндерінің тізбесі:</w:t>
      </w:r>
    </w:p>
    <w:bookmarkEnd w:id="22"/>
    <w:bookmarkStart w:name="z32" w:id="23"/>
    <w:p>
      <w:pPr>
        <w:spacing w:after="0"/>
        <w:ind w:left="0"/>
        <w:jc w:val="both"/>
      </w:pPr>
      <w:r>
        <w:rPr>
          <w:rFonts w:ascii="Times New Roman"/>
          <w:b w:val="false"/>
          <w:i w:val="false"/>
          <w:color w:val="000000"/>
          <w:sz w:val="28"/>
        </w:rPr>
        <w:t>
      1) 15 ақпан - Кеңес әскерлерінің Ауғанстаннан шығарылған күні;</w:t>
      </w:r>
    </w:p>
    <w:bookmarkEnd w:id="23"/>
    <w:bookmarkStart w:name="z33" w:id="24"/>
    <w:p>
      <w:pPr>
        <w:spacing w:after="0"/>
        <w:ind w:left="0"/>
        <w:jc w:val="both"/>
      </w:pPr>
      <w:r>
        <w:rPr>
          <w:rFonts w:ascii="Times New Roman"/>
          <w:b w:val="false"/>
          <w:i w:val="false"/>
          <w:color w:val="000000"/>
          <w:sz w:val="28"/>
        </w:rPr>
        <w:t>
      2) 26 сәуір - Халықаралық Чернобыль атом электр станциясындағы апат құрбандарын еске алу күні;</w:t>
      </w:r>
    </w:p>
    <w:bookmarkEnd w:id="24"/>
    <w:bookmarkStart w:name="z34" w:id="25"/>
    <w:p>
      <w:pPr>
        <w:spacing w:after="0"/>
        <w:ind w:left="0"/>
        <w:jc w:val="both"/>
      </w:pPr>
      <w:r>
        <w:rPr>
          <w:rFonts w:ascii="Times New Roman"/>
          <w:b w:val="false"/>
          <w:i w:val="false"/>
          <w:color w:val="000000"/>
          <w:sz w:val="28"/>
        </w:rPr>
        <w:t>
      3) 9 мамыр - Ұлы Отан соғысындағы Жеңіс күні;</w:t>
      </w:r>
    </w:p>
    <w:bookmarkEnd w:id="25"/>
    <w:bookmarkStart w:name="z35" w:id="26"/>
    <w:p>
      <w:pPr>
        <w:spacing w:after="0"/>
        <w:ind w:left="0"/>
        <w:jc w:val="both"/>
      </w:pPr>
      <w:r>
        <w:rPr>
          <w:rFonts w:ascii="Times New Roman"/>
          <w:b w:val="false"/>
          <w:i w:val="false"/>
          <w:color w:val="000000"/>
          <w:sz w:val="28"/>
        </w:rPr>
        <w:t>
      4) 29 тамыз - Семей ядролық сынақ полигонының жабылу күні;</w:t>
      </w:r>
    </w:p>
    <w:bookmarkEnd w:id="26"/>
    <w:bookmarkStart w:name="z36" w:id="27"/>
    <w:p>
      <w:pPr>
        <w:spacing w:after="0"/>
        <w:ind w:left="0"/>
        <w:jc w:val="both"/>
      </w:pPr>
      <w:r>
        <w:rPr>
          <w:rFonts w:ascii="Times New Roman"/>
          <w:b w:val="false"/>
          <w:i w:val="false"/>
          <w:color w:val="000000"/>
          <w:sz w:val="28"/>
        </w:rPr>
        <w:t>
      5) 30 тамыз - Қазақстан Республикасының Конституция күні.</w:t>
      </w:r>
    </w:p>
    <w:bookmarkEnd w:id="27"/>
    <w:bookmarkStart w:name="z37" w:id="28"/>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8"/>
    <w:bookmarkStart w:name="z38" w:id="29"/>
    <w:p>
      <w:pPr>
        <w:spacing w:after="0"/>
        <w:ind w:left="0"/>
        <w:jc w:val="both"/>
      </w:pPr>
      <w:r>
        <w:rPr>
          <w:rFonts w:ascii="Times New Roman"/>
          <w:b w:val="false"/>
          <w:i w:val="false"/>
          <w:color w:val="000000"/>
          <w:sz w:val="28"/>
        </w:rPr>
        <w:t>
      6. Азаматтарды мұқтаждар санатына жатқызу үшін мыналар:</w:t>
      </w:r>
    </w:p>
    <w:bookmarkEnd w:id="29"/>
    <w:bookmarkStart w:name="z39" w:id="30"/>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не әлеуметтік маңызы бар аурулардың болуы;</w:t>
      </w:r>
    </w:p>
    <w:bookmarkEnd w:id="30"/>
    <w:bookmarkStart w:name="z40" w:id="31"/>
    <w:p>
      <w:pPr>
        <w:spacing w:after="0"/>
        <w:ind w:left="0"/>
        <w:jc w:val="both"/>
      </w:pPr>
      <w:r>
        <w:rPr>
          <w:rFonts w:ascii="Times New Roman"/>
          <w:b w:val="false"/>
          <w:i w:val="false"/>
          <w:color w:val="000000"/>
          <w:sz w:val="28"/>
        </w:rPr>
        <w:t>
      2) жергілікті өкілді органдар ең төмен күнкөріс деңгейіне еселік қатынаста белгілеген шектен аспайтын жан басына шаққандағы орташа табыстың болуы;</w:t>
      </w:r>
    </w:p>
    <w:bookmarkEnd w:id="31"/>
    <w:bookmarkStart w:name="z41" w:id="32"/>
    <w:p>
      <w:pPr>
        <w:spacing w:after="0"/>
        <w:ind w:left="0"/>
        <w:jc w:val="both"/>
      </w:pPr>
      <w:r>
        <w:rPr>
          <w:rFonts w:ascii="Times New Roman"/>
          <w:b w:val="false"/>
          <w:i w:val="false"/>
          <w:color w:val="000000"/>
          <w:sz w:val="28"/>
        </w:rPr>
        <w:t>
      3) жетімдік, ата-ана қамқорлығының болмауы;</w:t>
      </w:r>
    </w:p>
    <w:bookmarkEnd w:id="32"/>
    <w:bookmarkStart w:name="z42" w:id="33"/>
    <w:p>
      <w:pPr>
        <w:spacing w:after="0"/>
        <w:ind w:left="0"/>
        <w:jc w:val="both"/>
      </w:pPr>
      <w:r>
        <w:rPr>
          <w:rFonts w:ascii="Times New Roman"/>
          <w:b w:val="false"/>
          <w:i w:val="false"/>
          <w:color w:val="000000"/>
          <w:sz w:val="28"/>
        </w:rPr>
        <w:t>
      4) жасының егде тартуына байланысты өзіне-өзі күтім жасай алмауы;</w:t>
      </w:r>
    </w:p>
    <w:bookmarkEnd w:id="33"/>
    <w:bookmarkStart w:name="z43" w:id="34"/>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болуы негіздер болып табылады.</w:t>
      </w:r>
    </w:p>
    <w:bookmarkEnd w:id="34"/>
    <w:bookmarkStart w:name="z44" w:id="35"/>
    <w:p>
      <w:pPr>
        <w:spacing w:after="0"/>
        <w:ind w:left="0"/>
        <w:jc w:val="both"/>
      </w:pPr>
      <w:r>
        <w:rPr>
          <w:rFonts w:ascii="Times New Roman"/>
          <w:b w:val="false"/>
          <w:i w:val="false"/>
          <w:color w:val="000000"/>
          <w:sz w:val="28"/>
        </w:rPr>
        <w:t>
      7. Әлеуметтік көмек алушылардың санатының тізбесі және шекті мөлшерлері:</w:t>
      </w:r>
    </w:p>
    <w:bookmarkEnd w:id="35"/>
    <w:bookmarkStart w:name="z45" w:id="36"/>
    <w:p>
      <w:pPr>
        <w:spacing w:after="0"/>
        <w:ind w:left="0"/>
        <w:jc w:val="both"/>
      </w:pPr>
      <w:r>
        <w:rPr>
          <w:rFonts w:ascii="Times New Roman"/>
          <w:b w:val="false"/>
          <w:i w:val="false"/>
          <w:color w:val="000000"/>
          <w:sz w:val="28"/>
        </w:rPr>
        <w:t>
      1) Ұлы Отан соғысының ардагерлері - 1500000 (бір миллион бес жүз мың) теңге, бір рет;</w:t>
      </w:r>
    </w:p>
    <w:bookmarkEnd w:id="36"/>
    <w:bookmarkStart w:name="z46" w:id="37"/>
    <w:p>
      <w:pPr>
        <w:spacing w:after="0"/>
        <w:ind w:left="0"/>
        <w:jc w:val="both"/>
      </w:pPr>
      <w:r>
        <w:rPr>
          <w:rFonts w:ascii="Times New Roman"/>
          <w:b w:val="false"/>
          <w:i w:val="false"/>
          <w:color w:val="000000"/>
          <w:sz w:val="28"/>
        </w:rPr>
        <w:t>
      2) Жеңілдіктер бойынша Ұлы Отан соғысының ардагерлеріне теңестірілген адамдар, атап айтқанда:</w:t>
      </w:r>
    </w:p>
    <w:bookmarkEnd w:id="37"/>
    <w:bookmarkStart w:name="z47" w:id="38"/>
    <w:p>
      <w:pPr>
        <w:spacing w:after="0"/>
        <w:ind w:left="0"/>
        <w:jc w:val="both"/>
      </w:pPr>
      <w:r>
        <w:rPr>
          <w:rFonts w:ascii="Times New Roman"/>
          <w:b w:val="false"/>
          <w:i w:val="false"/>
          <w:color w:val="000000"/>
          <w:sz w:val="28"/>
        </w:rPr>
        <w:t>
      басқа мемлекеттердiң аумағындағы ұрыс қимылдарының ардагерлері - 150000 (бір жүз елу мың) теңге, бір рет;</w:t>
      </w:r>
    </w:p>
    <w:bookmarkEnd w:id="38"/>
    <w:bookmarkStart w:name="z48" w:id="39"/>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 - 100000 (бір жүз мың) теңге, бір рет;</w:t>
      </w:r>
    </w:p>
    <w:bookmarkEnd w:id="39"/>
    <w:bookmarkStart w:name="z49" w:id="40"/>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 - 100000 (бір жүз мың) теңге, бір рет;</w:t>
      </w:r>
    </w:p>
    <w:bookmarkEnd w:id="40"/>
    <w:bookmarkStart w:name="z50" w:id="41"/>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 - 100000 (бір жүз мың) теңге, бір рет;</w:t>
      </w:r>
    </w:p>
    <w:bookmarkEnd w:id="41"/>
    <w:bookmarkStart w:name="z51" w:id="42"/>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 - 100000 (бір жүз мың) теңге, бір рет;</w:t>
      </w:r>
    </w:p>
    <w:bookmarkEnd w:id="42"/>
    <w:bookmarkStart w:name="z52" w:id="43"/>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 - 100000 (бір жүз мың) теңге, бір рет;</w:t>
      </w:r>
    </w:p>
    <w:bookmarkEnd w:id="43"/>
    <w:bookmarkStart w:name="z53" w:id="44"/>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 - 60000 (алпыс мың) теңге, бір рет;</w:t>
      </w:r>
    </w:p>
    <w:bookmarkEnd w:id="44"/>
    <w:bookmarkStart w:name="z54" w:id="45"/>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 - 150000 (бір жүз елу мың) теңге, бір рет;</w:t>
      </w:r>
    </w:p>
    <w:bookmarkEnd w:id="45"/>
    <w:bookmarkStart w:name="z55" w:id="46"/>
    <w:p>
      <w:pPr>
        <w:spacing w:after="0"/>
        <w:ind w:left="0"/>
        <w:jc w:val="both"/>
      </w:pPr>
      <w:r>
        <w:rPr>
          <w:rFonts w:ascii="Times New Roman"/>
          <w:b w:val="false"/>
          <w:i w:val="false"/>
          <w:color w:val="000000"/>
          <w:sz w:val="28"/>
        </w:rPr>
        <w:t>
      3)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 атап айтқанда:</w:t>
      </w:r>
    </w:p>
    <w:bookmarkEnd w:id="46"/>
    <w:bookmarkStart w:name="z56" w:id="47"/>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 - 100000 (бір жүзмың) теңге, бір рет;</w:t>
      </w:r>
    </w:p>
    <w:bookmarkEnd w:id="47"/>
    <w:bookmarkStart w:name="z57" w:id="48"/>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 - 100000 (бір жүзмың) теңге, бір рет;</w:t>
      </w:r>
    </w:p>
    <w:bookmarkEnd w:id="48"/>
    <w:bookmarkStart w:name="z58" w:id="49"/>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 - 100000 (бір жүзмың) теңге, бір рет;</w:t>
      </w:r>
    </w:p>
    <w:bookmarkEnd w:id="49"/>
    <w:bookmarkStart w:name="z59" w:id="50"/>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 - 100000 (бір жүз мың) теңге, бір рет;</w:t>
      </w:r>
    </w:p>
    <w:bookmarkEnd w:id="50"/>
    <w:bookmarkStart w:name="z60" w:id="51"/>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 - 100000 (бір жүз мың) теңге, бір рет;</w:t>
      </w:r>
    </w:p>
    <w:bookmarkEnd w:id="51"/>
    <w:bookmarkStart w:name="z61" w:id="52"/>
    <w:p>
      <w:pPr>
        <w:spacing w:after="0"/>
        <w:ind w:left="0"/>
        <w:jc w:val="both"/>
      </w:pPr>
      <w:r>
        <w:rPr>
          <w:rFonts w:ascii="Times New Roman"/>
          <w:b w:val="false"/>
          <w:i w:val="false"/>
          <w:color w:val="000000"/>
          <w:sz w:val="28"/>
        </w:rPr>
        <w:t>
      4) Еңбек ардагерлері, атап айтқанда:</w:t>
      </w:r>
    </w:p>
    <w:bookmarkEnd w:id="52"/>
    <w:bookmarkStart w:name="z62" w:id="53"/>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- 60000 (алпыс мың) теңге, бір рет;</w:t>
      </w:r>
    </w:p>
    <w:bookmarkEnd w:id="53"/>
    <w:bookmarkStart w:name="z63" w:id="54"/>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 - 60000 (алпыс мың) теңге, бір рет;</w:t>
      </w:r>
    </w:p>
    <w:bookmarkEnd w:id="54"/>
    <w:bookmarkStart w:name="z64" w:id="55"/>
    <w:p>
      <w:pPr>
        <w:spacing w:after="0"/>
        <w:ind w:left="0"/>
        <w:jc w:val="both"/>
      </w:pPr>
      <w:r>
        <w:rPr>
          <w:rFonts w:ascii="Times New Roman"/>
          <w:b w:val="false"/>
          <w:i w:val="false"/>
          <w:color w:val="000000"/>
          <w:sz w:val="28"/>
        </w:rPr>
        <w:t>
      5) Қаза тапқан әскери қызметшілердің отбасылары, атап айтқанда:</w:t>
      </w:r>
    </w:p>
    <w:bookmarkEnd w:id="55"/>
    <w:bookmarkStart w:name="z65" w:id="56"/>
    <w:p>
      <w:pPr>
        <w:spacing w:after="0"/>
        <w:ind w:left="0"/>
        <w:jc w:val="both"/>
      </w:pPr>
      <w:r>
        <w:rPr>
          <w:rFonts w:ascii="Times New Roman"/>
          <w:b w:val="false"/>
          <w:i w:val="false"/>
          <w:color w:val="000000"/>
          <w:sz w:val="28"/>
        </w:rPr>
        <w:t>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Ұлы Отан соғысының ардагерлері, басқа мемлекеттердiң аумағындағы ұрыс қимылдарының ардагерлері, жеңілдіктер бойынша Ұлы Отан соғысының ардагерлеріне теңестірілген адамдар - 60000 (алпыс мың) теңге, бір рет;</w:t>
      </w:r>
    </w:p>
    <w:bookmarkEnd w:id="56"/>
    <w:bookmarkStart w:name="z66" w:id="57"/>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 - 60000 (алпыс мың) теңге, бір рет;</w:t>
      </w:r>
    </w:p>
    <w:bookmarkEnd w:id="57"/>
    <w:bookmarkStart w:name="z67" w:id="58"/>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 - 60000 (алпыс мың) теңге, бір рет;</w:t>
      </w:r>
    </w:p>
    <w:bookmarkEnd w:id="58"/>
    <w:bookmarkStart w:name="z68" w:id="59"/>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 - 150000 (бір жүз елу мың) теңге, бір рет;</w:t>
      </w:r>
    </w:p>
    <w:bookmarkEnd w:id="59"/>
    <w:bookmarkStart w:name="z69" w:id="60"/>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 - 150000 (бір жүз елу мың) теңге, бір рет;</w:t>
      </w:r>
    </w:p>
    <w:bookmarkEnd w:id="60"/>
    <w:bookmarkStart w:name="z70" w:id="61"/>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 - 150000 (бір жүз елу мың) теңге, бір рет;</w:t>
      </w:r>
    </w:p>
    <w:bookmarkEnd w:id="61"/>
    <w:bookmarkStart w:name="z71" w:id="62"/>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 - 150000 (бір жүз елу мың) теңге, бір рет;</w:t>
      </w:r>
    </w:p>
    <w:bookmarkEnd w:id="62"/>
    <w:bookmarkStart w:name="z72" w:id="63"/>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 - 60000 (алпыс мың) теңге, бір рет;</w:t>
      </w:r>
    </w:p>
    <w:bookmarkEnd w:id="63"/>
    <w:bookmarkStart w:name="z73" w:id="64"/>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 - 60000 (алпыс мың) теңге, бір рет;</w:t>
      </w:r>
    </w:p>
    <w:bookmarkEnd w:id="64"/>
    <w:bookmarkStart w:name="z74" w:id="65"/>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 - 50000 (елу мың) теңге, бір рет;</w:t>
      </w:r>
    </w:p>
    <w:bookmarkEnd w:id="65"/>
    <w:bookmarkStart w:name="z75" w:id="66"/>
    <w:p>
      <w:pPr>
        <w:spacing w:after="0"/>
        <w:ind w:left="0"/>
        <w:jc w:val="both"/>
      </w:pPr>
      <w:r>
        <w:rPr>
          <w:rFonts w:ascii="Times New Roman"/>
          <w:b w:val="false"/>
          <w:i w:val="false"/>
          <w:color w:val="000000"/>
          <w:sz w:val="28"/>
        </w:rPr>
        <w:t xml:space="preserve">
      6) Әлеуметтік маңызы бар аурулардың салдарынан тыныс-тіршілігінің шектелуі деп танылған тұлғалар (отбасы): </w:t>
      </w:r>
    </w:p>
    <w:bookmarkEnd w:id="66"/>
    <w:bookmarkStart w:name="z76" w:id="67"/>
    <w:p>
      <w:pPr>
        <w:spacing w:after="0"/>
        <w:ind w:left="0"/>
        <w:jc w:val="both"/>
      </w:pPr>
      <w:r>
        <w:rPr>
          <w:rFonts w:ascii="Times New Roman"/>
          <w:b w:val="false"/>
          <w:i w:val="false"/>
          <w:color w:val="000000"/>
          <w:sz w:val="28"/>
        </w:rPr>
        <w:t>
      әлеуметтік маңызы бар ауруымен диспансерлік есепте тұрған адамдарға жан басына шаққандағы орташа кірісін есепке алмай - ай сайын 5 (бес) айлық есептік көрсеткіш;</w:t>
      </w:r>
    </w:p>
    <w:bookmarkEnd w:id="67"/>
    <w:bookmarkStart w:name="z77" w:id="68"/>
    <w:p>
      <w:pPr>
        <w:spacing w:after="0"/>
        <w:ind w:left="0"/>
        <w:jc w:val="both"/>
      </w:pPr>
      <w:r>
        <w:rPr>
          <w:rFonts w:ascii="Times New Roman"/>
          <w:b w:val="false"/>
          <w:i w:val="false"/>
          <w:color w:val="000000"/>
          <w:sz w:val="28"/>
        </w:rPr>
        <w:t>
      адамның иммунитет тапшылығы вирусын жұқтырған балалардың ата-аналарына немесе өзге де заңды өкілдеріне жан басына шаққандағы орташа кірісін есепке алмай, тиісті қаржы жылына арналған республикалық бюджет туралы Қазақстан Республикасының Заңында белгіленген ең төменгі күнкөріс деңгейінің 2 еселенген мөлшерінде, ай сайын;</w:t>
      </w:r>
    </w:p>
    <w:bookmarkEnd w:id="68"/>
    <w:bookmarkStart w:name="z78" w:id="69"/>
    <w:p>
      <w:pPr>
        <w:spacing w:after="0"/>
        <w:ind w:left="0"/>
        <w:jc w:val="both"/>
      </w:pPr>
      <w:r>
        <w:rPr>
          <w:rFonts w:ascii="Times New Roman"/>
          <w:b w:val="false"/>
          <w:i w:val="false"/>
          <w:color w:val="000000"/>
          <w:sz w:val="28"/>
        </w:rPr>
        <w:t>
      7) дүлей апаттың немесе өрттің салдарынан зардап шеккен осы мекенжайда тұрақты тұратын және тіркелген азаматтарға (отбасыларға) не оның мүлкіне зиян келтірген жағдайда, үш айдан кешіктірмей, жан басына шаққандағы орташа кірісін есепке алмай - 200 (екі жүз) айлық есептік көрсеткіш, бір рет;</w:t>
      </w:r>
    </w:p>
    <w:bookmarkEnd w:id="69"/>
    <w:bookmarkStart w:name="z79" w:id="70"/>
    <w:p>
      <w:pPr>
        <w:spacing w:after="0"/>
        <w:ind w:left="0"/>
        <w:jc w:val="both"/>
      </w:pPr>
      <w:r>
        <w:rPr>
          <w:rFonts w:ascii="Times New Roman"/>
          <w:b w:val="false"/>
          <w:i w:val="false"/>
          <w:color w:val="000000"/>
          <w:sz w:val="28"/>
        </w:rPr>
        <w:t>
      8) мұқтаж азаматтарға (отбасыларға) ең төменгі күнкөріс деңгейі мөлшерінің бір еселік шегінен аспайтын (бас бостандығынан айыру орындарынан босатылған адамдарға, пробация қызметінің есебінде тұрған адамдарға) жан басына шаққандағы орташа кірісі есепке алынып - 15 (он бес) айлық есептік көрсеткіш, бір рет;</w:t>
      </w:r>
    </w:p>
    <w:bookmarkEnd w:id="70"/>
    <w:bookmarkStart w:name="z80" w:id="71"/>
    <w:p>
      <w:pPr>
        <w:spacing w:after="0"/>
        <w:ind w:left="0"/>
        <w:jc w:val="both"/>
      </w:pPr>
      <w:r>
        <w:rPr>
          <w:rFonts w:ascii="Times New Roman"/>
          <w:b w:val="false"/>
          <w:i w:val="false"/>
          <w:color w:val="000000"/>
          <w:sz w:val="28"/>
        </w:rPr>
        <w:t>
      9) әлеуметтік көмек тағайындауға жүгінген, жан басына шаққандағы орташа кірісі өтініш жасалған тоқсанның алдындағы облыс бойынша белгіленген ең төменгі күнкөріс деңгейі мөлшерінің бір еселік шегінен аспайтын, отбасы құрамында Қазақстан Республикасының жоғары, техникалық және кәсіптік, орта білімнен кейінгі білім беру ұйымдарының күндізгі бөлімдерінде оқитын балалары бар аз қамтылған отбасылар, табыстарын есепке алмай Қазақстан Республикасының жоғары, техникалық және кәсіптік, орта білімнен кейінгі білім беру ұйымдарының күндізгі бөлімдерінде оқитын жетім балалар және ата-анасының қамқорлығынсыз қалған балалар - 500 (бес жүз) айлық есептік көрсеткіш, бюджетте көзделген ағымдағы қаржы жылына арналған қаражат шегінде, бір рет;</w:t>
      </w:r>
    </w:p>
    <w:bookmarkEnd w:id="71"/>
    <w:bookmarkStart w:name="z81" w:id="72"/>
    <w:p>
      <w:pPr>
        <w:spacing w:after="0"/>
        <w:ind w:left="0"/>
        <w:jc w:val="both"/>
      </w:pPr>
      <w:r>
        <w:rPr>
          <w:rFonts w:ascii="Times New Roman"/>
          <w:b w:val="false"/>
          <w:i w:val="false"/>
          <w:color w:val="000000"/>
          <w:sz w:val="28"/>
        </w:rPr>
        <w:t>
      10) жан басына шаққандағы орташа кірісі облыс бойынша ең төмен күнкөріс деңгейінің жетпіс пайыздық қатынасынан аспайтын, мектепке дейінгі білім беру ұйымдарында тәрбиеленетін және оқитын балалары бар отбасыларға - 5 (бес) айлық есептік көрсеткіш, ай сайын;</w:t>
      </w:r>
    </w:p>
    <w:bookmarkEnd w:id="72"/>
    <w:bookmarkStart w:name="z82" w:id="73"/>
    <w:p>
      <w:pPr>
        <w:spacing w:after="0"/>
        <w:ind w:left="0"/>
        <w:jc w:val="both"/>
      </w:pPr>
      <w:r>
        <w:rPr>
          <w:rFonts w:ascii="Times New Roman"/>
          <w:b w:val="false"/>
          <w:i w:val="false"/>
          <w:color w:val="000000"/>
          <w:sz w:val="28"/>
        </w:rPr>
        <w:t>
      11) халықты әлеуметтік қорғау саласындағы уәкілетті орган айқындайтын санаторийлік-курорттық ұйымда болу құнын өтеу ретінде, жан басына шаққандағы орташа кірісін есепке алмай, санаторийлік-курорттық емдеуге алып жүретін мүгедектігі бар баланың заңды өкілдерінің біріне және бірінші топтағы мүгедектігі бар адамдармен еріп жүретін адамдарға - 55 (елу бес) айлық есептік көрсеткіш, бір рет;</w:t>
      </w:r>
    </w:p>
    <w:bookmarkEnd w:id="73"/>
    <w:bookmarkStart w:name="z83" w:id="74"/>
    <w:p>
      <w:pPr>
        <w:spacing w:after="0"/>
        <w:ind w:left="0"/>
        <w:jc w:val="both"/>
      </w:pPr>
      <w:r>
        <w:rPr>
          <w:rFonts w:ascii="Times New Roman"/>
          <w:b w:val="false"/>
          <w:i w:val="false"/>
          <w:color w:val="000000"/>
          <w:sz w:val="28"/>
        </w:rPr>
        <w:t>
      12) Ұлы Отан соғысының ардагерлеріне кірісін есепке алмай 3 (үш) айлық есептік көрсеткіш мөлшерінде ай сайынғы әлеуметтік көмек;</w:t>
      </w:r>
    </w:p>
    <w:bookmarkEnd w:id="74"/>
    <w:bookmarkStart w:name="z84" w:id="75"/>
    <w:p>
      <w:pPr>
        <w:spacing w:after="0"/>
        <w:ind w:left="0"/>
        <w:jc w:val="both"/>
      </w:pPr>
      <w:r>
        <w:rPr>
          <w:rFonts w:ascii="Times New Roman"/>
          <w:b w:val="false"/>
          <w:i w:val="false"/>
          <w:color w:val="000000"/>
          <w:sz w:val="28"/>
        </w:rPr>
        <w:t>
      13) Қазақстан Республикасының Конституция күніне - 18 жасқа дейінгі мүгедектігі бар балаларға (ата-аналарының біріне немесе өзге де заңды өкілдеріне) 6 (алты) айлық есептік көрсеткіш мөлшерінде, бір рет.</w:t>
      </w:r>
    </w:p>
    <w:bookmarkEnd w:id="75"/>
    <w:bookmarkStart w:name="z85" w:id="76"/>
    <w:p>
      <w:pPr>
        <w:spacing w:after="0"/>
        <w:ind w:left="0"/>
        <w:jc w:val="left"/>
      </w:pPr>
      <w:r>
        <w:rPr>
          <w:rFonts w:ascii="Times New Roman"/>
          <w:b/>
          <w:i w:val="false"/>
          <w:color w:val="000000"/>
        </w:rPr>
        <w:t xml:space="preserve"> 3-тарау. Әлеуметтік көмек көрсету тәртібі</w:t>
      </w:r>
    </w:p>
    <w:bookmarkEnd w:id="76"/>
    <w:bookmarkStart w:name="z86" w:id="77"/>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bookmarkEnd w:id="77"/>
    <w:bookmarkStart w:name="z87" w:id="78"/>
    <w:p>
      <w:pPr>
        <w:spacing w:after="0"/>
        <w:ind w:left="0"/>
        <w:jc w:val="both"/>
      </w:pPr>
      <w:r>
        <w:rPr>
          <w:rFonts w:ascii="Times New Roman"/>
          <w:b w:val="false"/>
          <w:i w:val="false"/>
          <w:color w:val="000000"/>
          <w:sz w:val="28"/>
        </w:rPr>
        <w:t>
      9. Әрбір жекелеген жағдайда көрсетілетін әлеуметтік көмек мөлшерін арнайы комиссия айқындайды, ол оны әлеуметтік көмек көрсету қажеттілігі туралы қорытындыда көрсетеді.</w:t>
      </w:r>
    </w:p>
    <w:bookmarkEnd w:id="78"/>
    <w:bookmarkStart w:name="z88" w:id="79"/>
    <w:p>
      <w:pPr>
        <w:spacing w:after="0"/>
        <w:ind w:left="0"/>
        <w:jc w:val="both"/>
      </w:pPr>
      <w:r>
        <w:rPr>
          <w:rFonts w:ascii="Times New Roman"/>
          <w:b w:val="false"/>
          <w:i w:val="false"/>
          <w:color w:val="000000"/>
          <w:sz w:val="28"/>
        </w:rPr>
        <w:t>
      10. Атаулы күндер мен мереке күндеріне әлеуметтік көмек алушылардан өтініштер талап етілмей көрсетіледі және уәкілетті ұйымға не өзге де ұйымдарға сұраныс жолдау арқылы олардың тізімдері қалыптастырылады.</w:t>
      </w:r>
    </w:p>
    <w:bookmarkEnd w:id="79"/>
    <w:bookmarkStart w:name="z89" w:id="80"/>
    <w:p>
      <w:pPr>
        <w:spacing w:after="0"/>
        <w:ind w:left="0"/>
        <w:jc w:val="both"/>
      </w:pPr>
      <w:r>
        <w:rPr>
          <w:rFonts w:ascii="Times New Roman"/>
          <w:b w:val="false"/>
          <w:i w:val="false"/>
          <w:color w:val="000000"/>
          <w:sz w:val="28"/>
        </w:rPr>
        <w:t>
      11. Мұқтаж азаматтардың жекелеген санаттарына берілетін әлеуметтік көмекті алу үшін өтініш беруші өзінің немесе отбасының атынан жергілікті әлеуметтік көмек көрсету жөніндегі органға немесе кент, ауыл, ауылдық округ әкіміне мынадай құжаттарды қоса Үлгілік қағидаларға 1-қосымшаға сәйкес нысан бойынша өтінішті береді, оған мынадай құжаттарды қоса береді:</w:t>
      </w:r>
    </w:p>
    <w:bookmarkEnd w:id="80"/>
    <w:bookmarkStart w:name="z90" w:id="81"/>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bookmarkEnd w:id="81"/>
    <w:bookmarkStart w:name="z91" w:id="82"/>
    <w:p>
      <w:pPr>
        <w:spacing w:after="0"/>
        <w:ind w:left="0"/>
        <w:jc w:val="both"/>
      </w:pPr>
      <w:r>
        <w:rPr>
          <w:rFonts w:ascii="Times New Roman"/>
          <w:b w:val="false"/>
          <w:i w:val="false"/>
          <w:color w:val="000000"/>
          <w:sz w:val="28"/>
        </w:rPr>
        <w:t>
      2) тұлғаның (отбасы мүшелерінің) табысы туралы мәліметтер (тұлғаның (отбасы мүшелерінің) табысына қарамай тағайындалатын әлеуметтік көмекті алу үшін тұлғаның (отбасы мүшелерінің) табысы туралы мәліметтер ұсынылмайды);</w:t>
      </w:r>
    </w:p>
    <w:bookmarkEnd w:id="82"/>
    <w:bookmarkStart w:name="z92" w:id="83"/>
    <w:p>
      <w:pPr>
        <w:spacing w:after="0"/>
        <w:ind w:left="0"/>
        <w:jc w:val="both"/>
      </w:pPr>
      <w:r>
        <w:rPr>
          <w:rFonts w:ascii="Times New Roman"/>
          <w:b w:val="false"/>
          <w:i w:val="false"/>
          <w:color w:val="000000"/>
          <w:sz w:val="28"/>
        </w:rPr>
        <w:t>
      3) мұқтаждар санатына жатқызу үшін негіздемелердің болу фактісін растайтын төменде көрсетілген құжаттардың бірі:</w:t>
      </w:r>
    </w:p>
    <w:bookmarkEnd w:id="83"/>
    <w:bookmarkStart w:name="z93" w:id="84"/>
    <w:p>
      <w:pPr>
        <w:spacing w:after="0"/>
        <w:ind w:left="0"/>
        <w:jc w:val="both"/>
      </w:pPr>
      <w:r>
        <w:rPr>
          <w:rFonts w:ascii="Times New Roman"/>
          <w:b w:val="false"/>
          <w:i w:val="false"/>
          <w:color w:val="000000"/>
          <w:sz w:val="28"/>
        </w:rPr>
        <w:t>
      - дүлей апаттың немесе өрттің салдарынан азаматқа (отбасына) не оның мүлкіне зиян келу фактісін растайтын құжат;</w:t>
      </w:r>
    </w:p>
    <w:bookmarkEnd w:id="84"/>
    <w:bookmarkStart w:name="z94" w:id="85"/>
    <w:p>
      <w:pPr>
        <w:spacing w:after="0"/>
        <w:ind w:left="0"/>
        <w:jc w:val="both"/>
      </w:pPr>
      <w:r>
        <w:rPr>
          <w:rFonts w:ascii="Times New Roman"/>
          <w:b w:val="false"/>
          <w:i w:val="false"/>
          <w:color w:val="000000"/>
          <w:sz w:val="28"/>
        </w:rPr>
        <w:t>
      - әлеуметтік маңызы бар аурулардың болу фактісін растайтын құжат;</w:t>
      </w:r>
    </w:p>
    <w:bookmarkEnd w:id="85"/>
    <w:bookmarkStart w:name="z95" w:id="86"/>
    <w:p>
      <w:pPr>
        <w:spacing w:after="0"/>
        <w:ind w:left="0"/>
        <w:jc w:val="both"/>
      </w:pPr>
      <w:r>
        <w:rPr>
          <w:rFonts w:ascii="Times New Roman"/>
          <w:b w:val="false"/>
          <w:i w:val="false"/>
          <w:color w:val="000000"/>
          <w:sz w:val="28"/>
        </w:rPr>
        <w:t>
      - жергілікті өкілді органдар ең төмен күнкөріс деңгейіне еселік қатынаста белгілейтін шектен аспайтын жан басына шаққандағы орташа табыстың болу фактісін растайтын құжат;</w:t>
      </w:r>
    </w:p>
    <w:bookmarkEnd w:id="86"/>
    <w:bookmarkStart w:name="z96" w:id="87"/>
    <w:p>
      <w:pPr>
        <w:spacing w:after="0"/>
        <w:ind w:left="0"/>
        <w:jc w:val="both"/>
      </w:pPr>
      <w:r>
        <w:rPr>
          <w:rFonts w:ascii="Times New Roman"/>
          <w:b w:val="false"/>
          <w:i w:val="false"/>
          <w:color w:val="000000"/>
          <w:sz w:val="28"/>
        </w:rPr>
        <w:t>
      - жетімдік, ата-ана қамқорлығының болмау фактісін растайтын құжат;</w:t>
      </w:r>
    </w:p>
    <w:bookmarkEnd w:id="87"/>
    <w:bookmarkStart w:name="z97" w:id="88"/>
    <w:p>
      <w:pPr>
        <w:spacing w:after="0"/>
        <w:ind w:left="0"/>
        <w:jc w:val="both"/>
      </w:pPr>
      <w:r>
        <w:rPr>
          <w:rFonts w:ascii="Times New Roman"/>
          <w:b w:val="false"/>
          <w:i w:val="false"/>
          <w:color w:val="000000"/>
          <w:sz w:val="28"/>
        </w:rPr>
        <w:t>
      -жасының егде тартуына байланысты өзіне-өзі күтім жасай алмау фактісін растайтын құжат;</w:t>
      </w:r>
    </w:p>
    <w:bookmarkEnd w:id="88"/>
    <w:bookmarkStart w:name="z98" w:id="89"/>
    <w:p>
      <w:pPr>
        <w:spacing w:after="0"/>
        <w:ind w:left="0"/>
        <w:jc w:val="both"/>
      </w:pPr>
      <w:r>
        <w:rPr>
          <w:rFonts w:ascii="Times New Roman"/>
          <w:b w:val="false"/>
          <w:i w:val="false"/>
          <w:color w:val="000000"/>
          <w:sz w:val="28"/>
        </w:rPr>
        <w:t>
      -бас бостандығынан айыру орындарынан босатылу, пробация қызметінің есебінде болу фактісін растайтын құжат.</w:t>
      </w:r>
    </w:p>
    <w:bookmarkEnd w:id="89"/>
    <w:bookmarkStart w:name="z99" w:id="90"/>
    <w:p>
      <w:pPr>
        <w:spacing w:after="0"/>
        <w:ind w:left="0"/>
        <w:jc w:val="both"/>
      </w:pPr>
      <w:r>
        <w:rPr>
          <w:rFonts w:ascii="Times New Roman"/>
          <w:b w:val="false"/>
          <w:i w:val="false"/>
          <w:color w:val="000000"/>
          <w:sz w:val="28"/>
        </w:rPr>
        <w:t>
      Салыстырып тексеру үшін құжаттардың төлнұсқалары және көшірмелері ұсынылады. Салыстырып тексерілгеннен кейін құжаттардың төлнұсқасы өтініш берушіге қайтарылады.</w:t>
      </w:r>
    </w:p>
    <w:bookmarkEnd w:id="90"/>
    <w:bookmarkStart w:name="z100" w:id="91"/>
    <w:p>
      <w:pPr>
        <w:spacing w:after="0"/>
        <w:ind w:left="0"/>
        <w:jc w:val="both"/>
      </w:pPr>
      <w:r>
        <w:rPr>
          <w:rFonts w:ascii="Times New Roman"/>
          <w:b w:val="false"/>
          <w:i w:val="false"/>
          <w:color w:val="000000"/>
          <w:sz w:val="28"/>
        </w:rPr>
        <w:t>
      12. Қағидалардың 6-тармағының 2) тармақшасында көрсетілген негіз бойынша мұқтаж азаматтардың жекелеген санаттарына берілетін әлеуметтік көмек көрсетуге өтініш түскен кезде әлеуметтік көмек көрсету жөніндегі уәкілетті орган немесе кент, ауыл, ауылдық округтің әкімі 1 (бір) жұмыс күні ішінде өтініш берушінің құжаттарын тұлғаның (отбасының) материалдық жағдайына тексеру жүргізу үшін учаскелік комиссияға жібереді.</w:t>
      </w:r>
    </w:p>
    <w:bookmarkEnd w:id="91"/>
    <w:bookmarkStart w:name="z101" w:id="92"/>
    <w:p>
      <w:pPr>
        <w:spacing w:after="0"/>
        <w:ind w:left="0"/>
        <w:jc w:val="both"/>
      </w:pPr>
      <w:r>
        <w:rPr>
          <w:rFonts w:ascii="Times New Roman"/>
          <w:b w:val="false"/>
          <w:i w:val="false"/>
          <w:color w:val="000000"/>
          <w:sz w:val="28"/>
        </w:rPr>
        <w:t>
      13. Учаскелік комиссия құжаттарды алған күннен бастап 2 (екі) жұмыс күні ішінде өтініш берушіге тексеру жүргізеді, оның нәтижелері бойынша Үлгілік қағидаларға 2, 3-қосымшаларға сәйкес нысандар бойынша тұлғаның (отбасының) материалдық жағдайы туралы акті жасайды, тұлғаның (отбасының) әлеуметтік көмекке мұқтаждығы туралы қорытынды дайындайды және оларды әлеуметтік көмек көрсету жөніндегі уәкілетті органға немесе кент, ауыл, ауылдық округ әкіміне жібереді.</w:t>
      </w:r>
    </w:p>
    <w:bookmarkEnd w:id="92"/>
    <w:bookmarkStart w:name="z102" w:id="93"/>
    <w:p>
      <w:pPr>
        <w:spacing w:after="0"/>
        <w:ind w:left="0"/>
        <w:jc w:val="both"/>
      </w:pP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2 (екі) жұмыс күні ішінде оларды қоса берілген құжаттарымен бірге әлеуметтік көмек көрсету жөніндегі уәкілетті органға жібереді.</w:t>
      </w:r>
    </w:p>
    <w:bookmarkEnd w:id="93"/>
    <w:bookmarkStart w:name="z103" w:id="94"/>
    <w:p>
      <w:pPr>
        <w:spacing w:after="0"/>
        <w:ind w:left="0"/>
        <w:jc w:val="both"/>
      </w:pPr>
      <w:r>
        <w:rPr>
          <w:rFonts w:ascii="Times New Roman"/>
          <w:b w:val="false"/>
          <w:i w:val="false"/>
          <w:color w:val="000000"/>
          <w:sz w:val="28"/>
        </w:rPr>
        <w:t>
      14. Әлеуметтік көмек көрсету үшін құжаттар жетіспеген жағдайда әлеуметтік көмек көрсету жөніндегі уәкілетті орган әлеуметтік көмек көрсетуге ұсынылған құжаттарды қарау үшін қажетті мәліметтерді тиісті органдардан сұратады.</w:t>
      </w:r>
    </w:p>
    <w:bookmarkEnd w:id="94"/>
    <w:bookmarkStart w:name="z104" w:id="95"/>
    <w:p>
      <w:pPr>
        <w:spacing w:after="0"/>
        <w:ind w:left="0"/>
        <w:jc w:val="both"/>
      </w:pPr>
      <w:r>
        <w:rPr>
          <w:rFonts w:ascii="Times New Roman"/>
          <w:b w:val="false"/>
          <w:i w:val="false"/>
          <w:color w:val="000000"/>
          <w:sz w:val="28"/>
        </w:rPr>
        <w:t>
      15. Қажетті құжаттардың бүлінуіне, жоғалуына байланысты өтініш берушінің оларды ұсынуға мүмкіндігі болмаған жағдайда әлеуметтік көмек көрсету жөніндегі уәкілетті орган әлеуметтік көмек тағайындау туралы шешімді өзге уәкілетті органдар мен ұйымдардың тиісті мәліметтерді қамтитын деректері негізінде қабылдайды.</w:t>
      </w:r>
    </w:p>
    <w:bookmarkEnd w:id="95"/>
    <w:bookmarkStart w:name="z105" w:id="96"/>
    <w:p>
      <w:pPr>
        <w:spacing w:after="0"/>
        <w:ind w:left="0"/>
        <w:jc w:val="both"/>
      </w:pPr>
      <w:r>
        <w:rPr>
          <w:rFonts w:ascii="Times New Roman"/>
          <w:b w:val="false"/>
          <w:i w:val="false"/>
          <w:color w:val="000000"/>
          <w:sz w:val="28"/>
        </w:rPr>
        <w:t>
      16. Әлеуметтік көмек көрсету жөніндегі уәкілетті орган учаскелік комиссиядан немесе кент, ауыл, ауылдық округ әкімінен құжаттар түскен күннен бастап 1 (бір) жұмыс күні ішінде Қазақстан Республикасының заңнамасына сәйкес тұлғаның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96"/>
    <w:bookmarkStart w:name="z106" w:id="97"/>
    <w:p>
      <w:pPr>
        <w:spacing w:after="0"/>
        <w:ind w:left="0"/>
        <w:jc w:val="both"/>
      </w:pPr>
      <w:r>
        <w:rPr>
          <w:rFonts w:ascii="Times New Roman"/>
          <w:b w:val="false"/>
          <w:i w:val="false"/>
          <w:color w:val="000000"/>
          <w:sz w:val="28"/>
        </w:rPr>
        <w:t>
      17. Арнайы комиссия құжаттар түскен күннен бастап 2 (екі) жұмыс күні ішінде әлеуметтік көмек көрсету қажеттігі туралы қорытынды шығарады, қорытынды оң болған кезде әлеуметтік көмектің мөлшерін көрсетеді.</w:t>
      </w:r>
    </w:p>
    <w:bookmarkEnd w:id="97"/>
    <w:bookmarkStart w:name="z107" w:id="98"/>
    <w:p>
      <w:pPr>
        <w:spacing w:after="0"/>
        <w:ind w:left="0"/>
        <w:jc w:val="both"/>
      </w:pPr>
      <w:r>
        <w:rPr>
          <w:rFonts w:ascii="Times New Roman"/>
          <w:b w:val="false"/>
          <w:i w:val="false"/>
          <w:color w:val="000000"/>
          <w:sz w:val="28"/>
        </w:rPr>
        <w:t>
      18. Өтініш берушінің әлеуметтік көмек алуға қажетті құжаттары тіркелген күннен бастап 8 (сегіз) жұмыс күні ішінде әлеуметтік көмек көрсету жөніндегі уәкілетті орган қабылданған құжаттар мен арнайы комиссияның әлеуметтік көмек көрсету қажеттігі туралы қорытындысының негізінде әлеуметтік көмек көрсету не көрсетуден бас тарту туралы шешім қабылдайды.</w:t>
      </w:r>
    </w:p>
    <w:bookmarkEnd w:id="98"/>
    <w:bookmarkStart w:name="z108" w:id="99"/>
    <w:p>
      <w:pPr>
        <w:spacing w:after="0"/>
        <w:ind w:left="0"/>
        <w:jc w:val="both"/>
      </w:pPr>
      <w:r>
        <w:rPr>
          <w:rFonts w:ascii="Times New Roman"/>
          <w:b w:val="false"/>
          <w:i w:val="false"/>
          <w:color w:val="000000"/>
          <w:sz w:val="28"/>
        </w:rPr>
        <w:t>
      Қағидалардың 15 және 16-тармақтарында көрсетілген жағдайларда әлеуметтік көмек көрсету жөніндегі уәкілетті орган өтініш берушіден немесе кент, ауыл, ауылдық округтің әкімінен құжаттарды қабылдаған күннен бастап 20 (жиырма) жұмыс күні ішінде әлеуметтік көмек көрсету не көрсетуден бас тарту туралы шешім қабылдайды.</w:t>
      </w:r>
    </w:p>
    <w:bookmarkEnd w:id="99"/>
    <w:bookmarkStart w:name="z109" w:id="100"/>
    <w:p>
      <w:pPr>
        <w:spacing w:after="0"/>
        <w:ind w:left="0"/>
        <w:jc w:val="both"/>
      </w:pPr>
      <w:r>
        <w:rPr>
          <w:rFonts w:ascii="Times New Roman"/>
          <w:b w:val="false"/>
          <w:i w:val="false"/>
          <w:color w:val="000000"/>
          <w:sz w:val="28"/>
        </w:rPr>
        <w:t>
      19. Әлеуметтік көмек көрсету жөніндегі уәкілетті орган шешім қабылдаған күннен бастап 3 (үш) жұмыс күні ішінде қабылданған шешім туралы (бас тартқан жағдайда – негіздемесін көрсете отырып) өтініш берушіні жазбаша хабардар етеді.</w:t>
      </w:r>
    </w:p>
    <w:bookmarkEnd w:id="100"/>
    <w:bookmarkStart w:name="z110" w:id="101"/>
    <w:p>
      <w:pPr>
        <w:spacing w:after="0"/>
        <w:ind w:left="0"/>
        <w:jc w:val="both"/>
      </w:pPr>
      <w:r>
        <w:rPr>
          <w:rFonts w:ascii="Times New Roman"/>
          <w:b w:val="false"/>
          <w:i w:val="false"/>
          <w:color w:val="000000"/>
          <w:sz w:val="28"/>
        </w:rPr>
        <w:t>
      20. Әлеуметтік көмек көрсетуден бас тарту:</w:t>
      </w:r>
    </w:p>
    <w:bookmarkEnd w:id="101"/>
    <w:bookmarkStart w:name="z111" w:id="102"/>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102"/>
    <w:bookmarkStart w:name="z112" w:id="103"/>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w:t>
      </w:r>
    </w:p>
    <w:bookmarkEnd w:id="103"/>
    <w:bookmarkStart w:name="z113" w:id="104"/>
    <w:p>
      <w:pPr>
        <w:spacing w:after="0"/>
        <w:ind w:left="0"/>
        <w:jc w:val="both"/>
      </w:pPr>
      <w:r>
        <w:rPr>
          <w:rFonts w:ascii="Times New Roman"/>
          <w:b w:val="false"/>
          <w:i w:val="false"/>
          <w:color w:val="000000"/>
          <w:sz w:val="28"/>
        </w:rPr>
        <w:t>
      3) тұлғаның (отбасының) жан басына шаққандағы орташа табысы әлеуметтік көмек көрсету үшін жергілікті өкілді органдар белгілеген шектен артық болған жағдайларда жүзеге асырылады.</w:t>
      </w:r>
    </w:p>
    <w:bookmarkEnd w:id="104"/>
    <w:bookmarkStart w:name="z114" w:id="105"/>
    <w:p>
      <w:pPr>
        <w:spacing w:after="0"/>
        <w:ind w:left="0"/>
        <w:jc w:val="both"/>
      </w:pPr>
      <w:r>
        <w:rPr>
          <w:rFonts w:ascii="Times New Roman"/>
          <w:b w:val="false"/>
          <w:i w:val="false"/>
          <w:color w:val="000000"/>
          <w:sz w:val="28"/>
        </w:rPr>
        <w:t>
      21. Әлеуметтік көмек көрсетуге жұмсалатын шығыстарды қаржыландыру республикалық маңызы бар қаланың, астананың, ауданның (облыстық маңызы бар қаланың) бюджетінде көзделген ағымдағы қаржы жылына арналған қаражат шегінде жүзеге асырылады.</w:t>
      </w:r>
    </w:p>
    <w:bookmarkEnd w:id="105"/>
    <w:bookmarkStart w:name="z115" w:id="106"/>
    <w:p>
      <w:pPr>
        <w:spacing w:after="0"/>
        <w:ind w:left="0"/>
        <w:jc w:val="both"/>
      </w:pPr>
      <w:r>
        <w:rPr>
          <w:rFonts w:ascii="Times New Roman"/>
          <w:b w:val="false"/>
          <w:i w:val="false"/>
          <w:color w:val="000000"/>
          <w:sz w:val="28"/>
        </w:rPr>
        <w:t>
      22. Әлеуметтік көмек:</w:t>
      </w:r>
    </w:p>
    <w:bookmarkEnd w:id="106"/>
    <w:bookmarkStart w:name="z116" w:id="107"/>
    <w:p>
      <w:pPr>
        <w:spacing w:after="0"/>
        <w:ind w:left="0"/>
        <w:jc w:val="both"/>
      </w:pPr>
      <w:r>
        <w:rPr>
          <w:rFonts w:ascii="Times New Roman"/>
          <w:b w:val="false"/>
          <w:i w:val="false"/>
          <w:color w:val="000000"/>
          <w:sz w:val="28"/>
        </w:rPr>
        <w:t>
      1) алушы қайтыс болған;</w:t>
      </w:r>
    </w:p>
    <w:bookmarkEnd w:id="107"/>
    <w:bookmarkStart w:name="z117" w:id="108"/>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108"/>
    <w:bookmarkStart w:name="z118" w:id="109"/>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bookmarkEnd w:id="109"/>
    <w:bookmarkStart w:name="z119" w:id="110"/>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110"/>
    <w:bookmarkStart w:name="z120" w:id="111"/>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End w:id="111"/>
    <w:bookmarkStart w:name="z121" w:id="112"/>
    <w:p>
      <w:pPr>
        <w:spacing w:after="0"/>
        <w:ind w:left="0"/>
        <w:jc w:val="both"/>
      </w:pPr>
      <w:r>
        <w:rPr>
          <w:rFonts w:ascii="Times New Roman"/>
          <w:b w:val="false"/>
          <w:i w:val="false"/>
          <w:color w:val="000000"/>
          <w:sz w:val="28"/>
        </w:rPr>
        <w:t>
      23.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112"/>
    <w:bookmarkStart w:name="z122" w:id="113"/>
    <w:p>
      <w:pPr>
        <w:spacing w:after="0"/>
        <w:ind w:left="0"/>
        <w:jc w:val="both"/>
      </w:pPr>
      <w:r>
        <w:rPr>
          <w:rFonts w:ascii="Times New Roman"/>
          <w:b w:val="false"/>
          <w:i w:val="false"/>
          <w:color w:val="000000"/>
          <w:sz w:val="28"/>
        </w:rPr>
        <w:t>
      24.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Көксу ауданы мәслихаты 2023 жылғы 4 желтоқсандағы № 15-63 шешіміне 2 қосымша</w:t>
            </w:r>
          </w:p>
        </w:tc>
      </w:tr>
    </w:tbl>
    <w:bookmarkStart w:name="z124" w:id="114"/>
    <w:p>
      <w:pPr>
        <w:spacing w:after="0"/>
        <w:ind w:left="0"/>
        <w:jc w:val="left"/>
      </w:pPr>
      <w:r>
        <w:rPr>
          <w:rFonts w:ascii="Times New Roman"/>
          <w:b/>
          <w:i w:val="false"/>
          <w:color w:val="000000"/>
        </w:rPr>
        <w:t xml:space="preserve"> Көксу ауданы мәслихатының күші жойылды деп танылған кейбір шешімдерінің тізбесі</w:t>
      </w:r>
    </w:p>
    <w:bookmarkEnd w:id="114"/>
    <w:bookmarkStart w:name="z125" w:id="115"/>
    <w:p>
      <w:pPr>
        <w:spacing w:after="0"/>
        <w:ind w:left="0"/>
        <w:jc w:val="both"/>
      </w:pPr>
      <w:r>
        <w:rPr>
          <w:rFonts w:ascii="Times New Roman"/>
          <w:b w:val="false"/>
          <w:i w:val="false"/>
          <w:color w:val="000000"/>
          <w:sz w:val="28"/>
        </w:rPr>
        <w:t xml:space="preserve">
      1. Алматы облысы Көксу ауданы мәслихатының "Көксу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2018 жылғы 5 сәуірдегі </w:t>
      </w:r>
      <w:r>
        <w:rPr>
          <w:rFonts w:ascii="Times New Roman"/>
          <w:b w:val="false"/>
          <w:i w:val="false"/>
          <w:color w:val="000000"/>
          <w:sz w:val="28"/>
        </w:rPr>
        <w:t>№ 29-2</w:t>
      </w:r>
      <w:r>
        <w:rPr>
          <w:rFonts w:ascii="Times New Roman"/>
          <w:b w:val="false"/>
          <w:i w:val="false"/>
          <w:color w:val="000000"/>
          <w:sz w:val="28"/>
        </w:rPr>
        <w:t xml:space="preserve"> (Нормативтік құқықтық актілерді мемлекеттік тіркеу тізілімінде № 121094 болып тіркелген) шешімі.</w:t>
      </w:r>
    </w:p>
    <w:bookmarkEnd w:id="115"/>
    <w:bookmarkStart w:name="z126" w:id="116"/>
    <w:p>
      <w:pPr>
        <w:spacing w:after="0"/>
        <w:ind w:left="0"/>
        <w:jc w:val="both"/>
      </w:pPr>
      <w:r>
        <w:rPr>
          <w:rFonts w:ascii="Times New Roman"/>
          <w:b w:val="false"/>
          <w:i w:val="false"/>
          <w:color w:val="000000"/>
          <w:sz w:val="28"/>
        </w:rPr>
        <w:t xml:space="preserve">
      2. Алматы облысы Көксу ауданы мәслихатының "Көксу ауданы мәслихатының 2018 жылғы 5 сәуірдегі "Көксу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29-2 шешіміне өзгерістер енгізу туралы" 2018 жылғы 27 қарашадағы </w:t>
      </w:r>
      <w:r>
        <w:rPr>
          <w:rFonts w:ascii="Times New Roman"/>
          <w:b w:val="false"/>
          <w:i w:val="false"/>
          <w:color w:val="000000"/>
          <w:sz w:val="28"/>
        </w:rPr>
        <w:t>№ 38-8</w:t>
      </w:r>
      <w:r>
        <w:rPr>
          <w:rFonts w:ascii="Times New Roman"/>
          <w:b w:val="false"/>
          <w:i w:val="false"/>
          <w:color w:val="000000"/>
          <w:sz w:val="28"/>
        </w:rPr>
        <w:t xml:space="preserve"> (Нормативтік құқықтық актілерді мемлекеттік тіркеу тізілімінде № 126492 болып тіркелген) шешімі.</w:t>
      </w:r>
    </w:p>
    <w:bookmarkEnd w:id="116"/>
    <w:bookmarkStart w:name="z127" w:id="117"/>
    <w:p>
      <w:pPr>
        <w:spacing w:after="0"/>
        <w:ind w:left="0"/>
        <w:jc w:val="both"/>
      </w:pPr>
      <w:r>
        <w:rPr>
          <w:rFonts w:ascii="Times New Roman"/>
          <w:b w:val="false"/>
          <w:i w:val="false"/>
          <w:color w:val="000000"/>
          <w:sz w:val="28"/>
        </w:rPr>
        <w:t xml:space="preserve">
      3. Алматы облысы Көксу ауданы мәслихатының "Көксу ауданы мәслихатының 2018 жылғы 5 сәуірдегі № 29-2 "Көксу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 2020 жылғы 7 сәуірдегі </w:t>
      </w:r>
      <w:r>
        <w:rPr>
          <w:rFonts w:ascii="Times New Roman"/>
          <w:b w:val="false"/>
          <w:i w:val="false"/>
          <w:color w:val="000000"/>
          <w:sz w:val="28"/>
        </w:rPr>
        <w:t>№ 60-10</w:t>
      </w:r>
      <w:r>
        <w:rPr>
          <w:rFonts w:ascii="Times New Roman"/>
          <w:b w:val="false"/>
          <w:i w:val="false"/>
          <w:color w:val="000000"/>
          <w:sz w:val="28"/>
        </w:rPr>
        <w:t xml:space="preserve"> (Нормативтік құқықтық актілерді мемлекеттік тіркеу тізілімінде № 141564 болып тіркелген) шешімі.</w:t>
      </w:r>
    </w:p>
    <w:bookmarkEnd w:id="117"/>
    <w:bookmarkStart w:name="z128" w:id="118"/>
    <w:p>
      <w:pPr>
        <w:spacing w:after="0"/>
        <w:ind w:left="0"/>
        <w:jc w:val="both"/>
      </w:pPr>
      <w:r>
        <w:rPr>
          <w:rFonts w:ascii="Times New Roman"/>
          <w:b w:val="false"/>
          <w:i w:val="false"/>
          <w:color w:val="000000"/>
          <w:sz w:val="28"/>
        </w:rPr>
        <w:t xml:space="preserve">
      4. Алматы облысы Көксу ауданы мәслихатының "Көксу ауданы мәслихатының 2018 жылғы 5 сәуірдегі № 29-2 "Көксу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2021 жылғы 24 қарашадағы </w:t>
      </w:r>
      <w:r>
        <w:rPr>
          <w:rFonts w:ascii="Times New Roman"/>
          <w:b w:val="false"/>
          <w:i w:val="false"/>
          <w:color w:val="000000"/>
          <w:sz w:val="28"/>
        </w:rPr>
        <w:t>№ 16-3</w:t>
      </w:r>
      <w:r>
        <w:rPr>
          <w:rFonts w:ascii="Times New Roman"/>
          <w:b w:val="false"/>
          <w:i w:val="false"/>
          <w:color w:val="000000"/>
          <w:sz w:val="28"/>
        </w:rPr>
        <w:t xml:space="preserve"> (Нормативтік құқықтық актілерді мемлекеттік тіркеу тізілімінде № 161756 болып тіркелген) шешімі.</w:t>
      </w:r>
    </w:p>
    <w:bookmarkEnd w:id="1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