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cbc9" w14:textId="676c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"Панфилов ауданы бойынша шетелдіктер үшін туристік жарнаның мөлшерін бекіту туралы" 2023 жылғы 26 маусымдағы № 8-5-87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Панфилов аудандық мәслихатының 2023 жылғы 3 қарашадағы № 8-11-55 шешімі. Жетісу облысы Әділет департаментінде 2023 жылы 2 қарашада № 81-19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ауданы бойынша шетелдіктер үшін туристік жарнаның мөлшерін бекіту туралы" 2023 жылғы 26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8-5-87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183425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