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4076" w14:textId="9564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"Панфилов ауданында тұрғын үй көмегін көрсетудің мөлшері мен тәртібін айқындау туралы" 2021 жылғы 28 қаңтардағы № 7-2-10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2023 жылғы 3 қарашадағы № 8-11-54 шешімі. Жетісу облысы Әділет департаментінде 2023 жылы 6 қарашада № 82-19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ауданында тұрғын үй көмегін көрсетудің мөлшері мен тәртібін айқындау туралы" 2021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7-2-10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152693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