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56d9" w14:textId="e825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Панфилов аудандық мәслихатының 2023 жылғы 25 желтоқсандағы № 8-14-68 шешімі. Жетісу облысы Әділет департаментінде 2023 жылы 26 желтоқсанда № 115-19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Панфилов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Панфилов ауданы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2023 жылғы 25 желтоқсандағы № 8-14-68 шешіміне 1 қосымша</w:t>
            </w:r>
          </w:p>
        </w:tc>
      </w:tr>
    </w:tbl>
    <w:bookmarkStart w:name="z15" w:id="5"/>
    <w:p>
      <w:pPr>
        <w:spacing w:after="0"/>
        <w:ind w:left="0"/>
        <w:jc w:val="left"/>
      </w:pPr>
      <w:r>
        <w:rPr>
          <w:rFonts w:ascii="Times New Roman"/>
          <w:b/>
          <w:i w:val="false"/>
          <w:color w:val="000000"/>
        </w:rPr>
        <w:t xml:space="preserve">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 (бұдан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2"/>
    <w:bookmarkStart w:name="z33" w:id="23"/>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3"/>
    <w:bookmarkStart w:name="z34" w:id="24"/>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4"/>
    <w:bookmarkStart w:name="z35" w:id="25"/>
    <w:p>
      <w:pPr>
        <w:spacing w:after="0"/>
        <w:ind w:left="0"/>
        <w:jc w:val="both"/>
      </w:pPr>
      <w:r>
        <w:rPr>
          <w:rFonts w:ascii="Times New Roman"/>
          <w:b w:val="false"/>
          <w:i w:val="false"/>
          <w:color w:val="000000"/>
          <w:sz w:val="28"/>
        </w:rPr>
        <w:t>
      3) 9 мамыр - Ұлы Отан соғысындағы Жеңіс күні;</w:t>
      </w:r>
    </w:p>
    <w:bookmarkEnd w:id="25"/>
    <w:bookmarkStart w:name="z36" w:id="26"/>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6"/>
    <w:bookmarkStart w:name="z37" w:id="27"/>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7"/>
    <w:bookmarkStart w:name="z38"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39" w:id="29"/>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9"/>
    <w:bookmarkStart w:name="z40" w:id="3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30"/>
    <w:bookmarkStart w:name="z41" w:id="3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1"/>
    <w:bookmarkStart w:name="z42" w:id="32"/>
    <w:p>
      <w:pPr>
        <w:spacing w:after="0"/>
        <w:ind w:left="0"/>
        <w:jc w:val="both"/>
      </w:pPr>
      <w:r>
        <w:rPr>
          <w:rFonts w:ascii="Times New Roman"/>
          <w:b w:val="false"/>
          <w:i w:val="false"/>
          <w:color w:val="000000"/>
          <w:sz w:val="28"/>
        </w:rPr>
        <w:t>
      3) жетімдік, ата-ана қамқорлығының болмауы;</w:t>
      </w:r>
    </w:p>
    <w:bookmarkEnd w:id="32"/>
    <w:bookmarkStart w:name="z43" w:id="3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3"/>
    <w:bookmarkStart w:name="z44" w:id="3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4"/>
    <w:bookmarkStart w:name="z45" w:id="35"/>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5"/>
    <w:bookmarkStart w:name="z46" w:id="36"/>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6"/>
    <w:bookmarkStart w:name="z47" w:id="37"/>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7"/>
    <w:bookmarkStart w:name="z48" w:id="38"/>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8"/>
    <w:bookmarkStart w:name="z49"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2"/>
    <w:bookmarkStart w:name="z53"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3"/>
    <w:bookmarkStart w:name="z54" w:id="4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4"/>
    <w:bookmarkStart w:name="z55"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5"/>
    <w:bookmarkStart w:name="z56" w:id="46"/>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6"/>
    <w:bookmarkStart w:name="z57"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7"/>
    <w:bookmarkStart w:name="z58" w:id="4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8"/>
    <w:bookmarkStart w:name="z59"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9"/>
    <w:bookmarkStart w:name="z60" w:id="5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50"/>
    <w:bookmarkStart w:name="z61"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1"/>
    <w:bookmarkStart w:name="z62" w:id="52"/>
    <w:p>
      <w:pPr>
        <w:spacing w:after="0"/>
        <w:ind w:left="0"/>
        <w:jc w:val="both"/>
      </w:pPr>
      <w:r>
        <w:rPr>
          <w:rFonts w:ascii="Times New Roman"/>
          <w:b w:val="false"/>
          <w:i w:val="false"/>
          <w:color w:val="000000"/>
          <w:sz w:val="28"/>
        </w:rPr>
        <w:t>
      4) Еңбек ардагерлері, атап айтқанда:</w:t>
      </w:r>
    </w:p>
    <w:bookmarkEnd w:id="52"/>
    <w:bookmarkStart w:name="z63"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4"/>
    <w:bookmarkStart w:name="z65" w:id="55"/>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5"/>
    <w:bookmarkStart w:name="z66" w:id="5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6"/>
    <w:bookmarkStart w:name="z67"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8"/>
    <w:bookmarkStart w:name="z69" w:id="5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2"/>
    <w:bookmarkStart w:name="z73" w:id="6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3"/>
    <w:bookmarkStart w:name="z74" w:id="6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4"/>
    <w:bookmarkStart w:name="z75" w:id="6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5"/>
    <w:bookmarkStart w:name="z76" w:id="66"/>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6"/>
    <w:bookmarkStart w:name="z77" w:id="67"/>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7"/>
    <w:bookmarkStart w:name="z78" w:id="6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8"/>
    <w:bookmarkStart w:name="z79" w:id="69"/>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9"/>
    <w:bookmarkStart w:name="z80" w:id="70"/>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70"/>
    <w:bookmarkStart w:name="z81" w:id="71"/>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1"/>
    <w:bookmarkStart w:name="z82" w:id="72"/>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2"/>
    <w:bookmarkStart w:name="z83" w:id="73"/>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3"/>
    <w:bookmarkStart w:name="z84" w:id="74"/>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4"/>
    <w:bookmarkStart w:name="z85" w:id="75"/>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5"/>
    <w:bookmarkStart w:name="z86"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7" w:id="7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7"/>
    <w:bookmarkStart w:name="z88" w:id="7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8"/>
    <w:bookmarkStart w:name="z89" w:id="79"/>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9"/>
    <w:bookmarkStart w:name="z90" w:id="80"/>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80"/>
    <w:bookmarkStart w:name="z91"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92" w:id="82"/>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93" w:id="83"/>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3"/>
    <w:bookmarkStart w:name="z94" w:id="84"/>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4"/>
    <w:bookmarkStart w:name="z95" w:id="85"/>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97" w:id="87"/>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7"/>
    <w:bookmarkStart w:name="z98" w:id="88"/>
    <w:p>
      <w:pPr>
        <w:spacing w:after="0"/>
        <w:ind w:left="0"/>
        <w:jc w:val="both"/>
      </w:pPr>
      <w:r>
        <w:rPr>
          <w:rFonts w:ascii="Times New Roman"/>
          <w:b w:val="false"/>
          <w:i w:val="false"/>
          <w:color w:val="000000"/>
          <w:sz w:val="28"/>
        </w:rPr>
        <w:t>
      - жасының егде тартуына байланысты өзіне-өзі күтім жасай алмау фактісін растайтын құжат;</w:t>
      </w:r>
    </w:p>
    <w:bookmarkEnd w:id="88"/>
    <w:bookmarkStart w:name="z99" w:id="89"/>
    <w:p>
      <w:pPr>
        <w:spacing w:after="0"/>
        <w:ind w:left="0"/>
        <w:jc w:val="both"/>
      </w:pPr>
      <w:r>
        <w:rPr>
          <w:rFonts w:ascii="Times New Roman"/>
          <w:b w:val="false"/>
          <w:i w:val="false"/>
          <w:color w:val="000000"/>
          <w:sz w:val="28"/>
        </w:rPr>
        <w:t>
      - бас бостандығынан айыру орындарынан босатылу, пробация қызметінің есебінде болу фактісін растайтын құжат.</w:t>
      </w:r>
    </w:p>
    <w:bookmarkEnd w:id="89"/>
    <w:bookmarkStart w:name="z100"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1" w:id="91"/>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02" w:id="92"/>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2"/>
    <w:bookmarkStart w:name="z103" w:id="9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3"/>
    <w:bookmarkStart w:name="z104" w:id="94"/>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105" w:id="95"/>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5"/>
    <w:bookmarkStart w:name="z106" w:id="96"/>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107" w:id="97"/>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7"/>
    <w:bookmarkStart w:name="z108" w:id="98"/>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9"/>
    <w:bookmarkStart w:name="z110" w:id="100"/>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111" w:id="101"/>
    <w:p>
      <w:pPr>
        <w:spacing w:after="0"/>
        <w:ind w:left="0"/>
        <w:jc w:val="both"/>
      </w:pPr>
      <w:r>
        <w:rPr>
          <w:rFonts w:ascii="Times New Roman"/>
          <w:b w:val="false"/>
          <w:i w:val="false"/>
          <w:color w:val="000000"/>
          <w:sz w:val="28"/>
        </w:rPr>
        <w:t>
      20. Әлеуметтік көмек көрсетуден бас тарту:</w:t>
      </w:r>
    </w:p>
    <w:bookmarkEnd w:id="101"/>
    <w:bookmarkStart w:name="z112"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113" w:id="10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3"/>
    <w:bookmarkStart w:name="z114" w:id="10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4"/>
    <w:bookmarkStart w:name="z115" w:id="105"/>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5"/>
    <w:bookmarkStart w:name="z116" w:id="106"/>
    <w:p>
      <w:pPr>
        <w:spacing w:after="0"/>
        <w:ind w:left="0"/>
        <w:jc w:val="both"/>
      </w:pPr>
      <w:r>
        <w:rPr>
          <w:rFonts w:ascii="Times New Roman"/>
          <w:b w:val="false"/>
          <w:i w:val="false"/>
          <w:color w:val="000000"/>
          <w:sz w:val="28"/>
        </w:rPr>
        <w:t>
      22. Әлеуметтік көмек:</w:t>
      </w:r>
    </w:p>
    <w:bookmarkEnd w:id="106"/>
    <w:bookmarkStart w:name="z117" w:id="107"/>
    <w:p>
      <w:pPr>
        <w:spacing w:after="0"/>
        <w:ind w:left="0"/>
        <w:jc w:val="both"/>
      </w:pPr>
      <w:r>
        <w:rPr>
          <w:rFonts w:ascii="Times New Roman"/>
          <w:b w:val="false"/>
          <w:i w:val="false"/>
          <w:color w:val="000000"/>
          <w:sz w:val="28"/>
        </w:rPr>
        <w:t>
      1) алушы қайтыс болған;</w:t>
      </w:r>
    </w:p>
    <w:bookmarkEnd w:id="107"/>
    <w:bookmarkStart w:name="z118"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9" w:id="10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9"/>
    <w:bookmarkStart w:name="z120" w:id="11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0"/>
    <w:bookmarkStart w:name="z121" w:id="11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1"/>
    <w:bookmarkStart w:name="z122" w:id="112"/>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2"/>
    <w:bookmarkStart w:name="z123" w:id="113"/>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2023 жылғы 25 желтоқсандағы № 8-14-68 шешіміне 2 қосымша</w:t>
            </w:r>
          </w:p>
        </w:tc>
      </w:tr>
    </w:tbl>
    <w:bookmarkStart w:name="z125" w:id="114"/>
    <w:p>
      <w:pPr>
        <w:spacing w:after="0"/>
        <w:ind w:left="0"/>
        <w:jc w:val="left"/>
      </w:pPr>
      <w:r>
        <w:rPr>
          <w:rFonts w:ascii="Times New Roman"/>
          <w:b/>
          <w:i w:val="false"/>
          <w:color w:val="000000"/>
        </w:rPr>
        <w:t xml:space="preserve"> Панфилов аудандық мәслихатының күші жойылды деп танылған кейбір шешімдерінің тізбесі</w:t>
      </w:r>
    </w:p>
    <w:bookmarkEnd w:id="114"/>
    <w:bookmarkStart w:name="z126" w:id="115"/>
    <w:p>
      <w:pPr>
        <w:spacing w:after="0"/>
        <w:ind w:left="0"/>
        <w:jc w:val="both"/>
      </w:pPr>
      <w:r>
        <w:rPr>
          <w:rFonts w:ascii="Times New Roman"/>
          <w:b w:val="false"/>
          <w:i w:val="false"/>
          <w:color w:val="000000"/>
          <w:sz w:val="28"/>
        </w:rPr>
        <w:t xml:space="preserve">
      1.Алматы облысы Панфилов аудандық мәслихатының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23 ақпандағы </w:t>
      </w:r>
      <w:r>
        <w:rPr>
          <w:rFonts w:ascii="Times New Roman"/>
          <w:b w:val="false"/>
          <w:i w:val="false"/>
          <w:color w:val="000000"/>
          <w:sz w:val="28"/>
        </w:rPr>
        <w:t>№ 6-30-196</w:t>
      </w:r>
      <w:r>
        <w:rPr>
          <w:rFonts w:ascii="Times New Roman"/>
          <w:b w:val="false"/>
          <w:i w:val="false"/>
          <w:color w:val="000000"/>
          <w:sz w:val="28"/>
        </w:rPr>
        <w:t xml:space="preserve"> (Нормативтік құқықтық актілерді мемлекеттік тіркеу тізілімінде № 119476 болып тіркелген) шешімі.</w:t>
      </w:r>
    </w:p>
    <w:bookmarkEnd w:id="115"/>
    <w:bookmarkStart w:name="z127" w:id="116"/>
    <w:p>
      <w:pPr>
        <w:spacing w:after="0"/>
        <w:ind w:left="0"/>
        <w:jc w:val="both"/>
      </w:pPr>
      <w:r>
        <w:rPr>
          <w:rFonts w:ascii="Times New Roman"/>
          <w:b w:val="false"/>
          <w:i w:val="false"/>
          <w:color w:val="000000"/>
          <w:sz w:val="28"/>
        </w:rPr>
        <w:t xml:space="preserve">
      2.Алматы облысы Панфилов аудандық мәслихатының "Панфилов аудандық мәслихатының 2018 жылғы 23 ақпандағы № 6-30-196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28 қарашадағы </w:t>
      </w:r>
      <w:r>
        <w:rPr>
          <w:rFonts w:ascii="Times New Roman"/>
          <w:b w:val="false"/>
          <w:i w:val="false"/>
          <w:color w:val="000000"/>
          <w:sz w:val="28"/>
        </w:rPr>
        <w:t>№ 6-45-285</w:t>
      </w:r>
      <w:r>
        <w:rPr>
          <w:rFonts w:ascii="Times New Roman"/>
          <w:b w:val="false"/>
          <w:i w:val="false"/>
          <w:color w:val="000000"/>
          <w:sz w:val="28"/>
        </w:rPr>
        <w:t xml:space="preserve"> (Нормативтік құқықтық актілерді мемлекеттік тіркеу тізілімінде № 126446 болып тіркелген) шешімі.</w:t>
      </w:r>
    </w:p>
    <w:bookmarkEnd w:id="116"/>
    <w:bookmarkStart w:name="z128" w:id="117"/>
    <w:p>
      <w:pPr>
        <w:spacing w:after="0"/>
        <w:ind w:left="0"/>
        <w:jc w:val="both"/>
      </w:pPr>
      <w:r>
        <w:rPr>
          <w:rFonts w:ascii="Times New Roman"/>
          <w:b w:val="false"/>
          <w:i w:val="false"/>
          <w:color w:val="000000"/>
          <w:sz w:val="28"/>
        </w:rPr>
        <w:t xml:space="preserve">
      3.Алматы облысы Панфилов аудандық мәслихатының "Панфилов аудандық мәслихатының 2018 жылғы 23 ақпандағы № 6-30-196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16 сәуірдегі </w:t>
      </w:r>
      <w:r>
        <w:rPr>
          <w:rFonts w:ascii="Times New Roman"/>
          <w:b w:val="false"/>
          <w:i w:val="false"/>
          <w:color w:val="000000"/>
          <w:sz w:val="28"/>
        </w:rPr>
        <w:t>№ 6-69-397</w:t>
      </w:r>
      <w:r>
        <w:rPr>
          <w:rFonts w:ascii="Times New Roman"/>
          <w:b w:val="false"/>
          <w:i w:val="false"/>
          <w:color w:val="000000"/>
          <w:sz w:val="28"/>
        </w:rPr>
        <w:t xml:space="preserve"> (Нормативтік құқықтық актілерді мемлекеттік тіркеу тізілімінде № 142233 болып тіркелген) шешімі.</w:t>
      </w:r>
    </w:p>
    <w:bookmarkEnd w:id="117"/>
    <w:bookmarkStart w:name="z129" w:id="118"/>
    <w:p>
      <w:pPr>
        <w:spacing w:after="0"/>
        <w:ind w:left="0"/>
        <w:jc w:val="both"/>
      </w:pPr>
      <w:r>
        <w:rPr>
          <w:rFonts w:ascii="Times New Roman"/>
          <w:b w:val="false"/>
          <w:i w:val="false"/>
          <w:color w:val="000000"/>
          <w:sz w:val="28"/>
        </w:rPr>
        <w:t xml:space="preserve">
      4.Алматы облысы Панфилов аудандық мәслихатының "Панфилов аудандық мәслихатының 2018 жылғы 23 ақпандағы № 6-30-196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Панфилов аудандық мәслихатының 2021 жылғы 15 қарашадағы </w:t>
      </w:r>
      <w:r>
        <w:rPr>
          <w:rFonts w:ascii="Times New Roman"/>
          <w:b w:val="false"/>
          <w:i w:val="false"/>
          <w:color w:val="000000"/>
          <w:sz w:val="28"/>
        </w:rPr>
        <w:t>№ 7-12-66</w:t>
      </w:r>
      <w:r>
        <w:rPr>
          <w:rFonts w:ascii="Times New Roman"/>
          <w:b w:val="false"/>
          <w:i w:val="false"/>
          <w:color w:val="000000"/>
          <w:sz w:val="28"/>
        </w:rPr>
        <w:t xml:space="preserve"> (Нормативтік құқықтық актілерді мемлекеттік тіркеу тізілімінде № 160709 болып тіркелген) шешімі.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