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1e2b" w14:textId="6a61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бойынша шетелдіктер үшін туристік жарнаның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2023 жылғы 4 қазандағы № 12-53 шешімі. Жетісу облысы Әділет департаментінде 2023 жылы 6 қазанда № 66-19 болып тіркелді. Күші жойылды - Жетісу облысы Сарқан аудандық мәслихатының 2024 жылғы 12 қаңтардағы № 18-78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Сарқан аудандық мәслихатының 2024 жылғы 12 қаңтардағы </w:t>
      </w:r>
      <w:r>
        <w:rPr>
          <w:rFonts w:ascii="Times New Roman"/>
          <w:b w:val="false"/>
          <w:i w:val="false"/>
          <w:color w:val="ff0000"/>
          <w:sz w:val="28"/>
        </w:rPr>
        <w:t>№ 18-78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тармағына, Қазақстан Республикасы Мәдениет және спорт министрінің "Шетелдіктер үшін туристік жарнаны төлеу мөлшерлемелерін бекіту туралы" 2023 жылғы 14 шілдедегі № 181 бұйрығына (Қазақстан Республикасының нормативтік құқықтық актілері мемлекеттік тізілімінде № 184104 тіркелген) сәйкес, Сарқан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Сарқан ауданы бойынша туристерді орналастыру орындарында шетелдіктер үшін туристік жарна мөлшерлемелері 0,2 (нөл бүтін оннан екі) айлық есептік көрсеткіш мөлшерінде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