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6fce" w14:textId="24a6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"Балаларға қосымша білім беруге мемлекеттік білім беру тапсырысын бекіту туралы" Қарағанды облысы әкімдігінің 2021 жылғы 4 қазандағы № 67/01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17 қаңтардағы № 04/01 қаулысы. Қарағанды облысының Әділет департаментінде 2023 жылғы 18 қаңтарда № 6347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2021 жылғы 4 қазандағы № 67/01 "Балаларға қосымша білім беруге мемлекеттік білім беру тапсырысын бекіту туралы" (Нормативтік құқықтық актілерді мемлекеттік тіркеу тізілімінде № 24704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қазандағы № 67/01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Балаларға қосымша білім беруге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берудің түрі мен бағыты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және (немесе) тәрбиеленушілердің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білім алушыға және (немесе) тәрбиеленушіге айына жұмсалатын шығыстардың орташа құны (теңге)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беруді қажет ететін бір білім алушыға және (немесе) тәрбиеленушіге айына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Ғылыми-техникалық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 өлкетану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Көркемдік-эстетикалық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педагогикалық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Гуманитарлық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Экологиялық- биологиялық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