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5bfba" w14:textId="675bf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облысының жер үстi көздерiндегi су ресурстарын пайдаланғаны үшiн 2023 жылға арналған төлемақы ставкаларын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облыстық мәслихатының 2023 жылғы 18 сәуірдегі № 32 шешімі. Қарағанды облысының Әділет департаментінде 2023 жылғы 19 сәуірде № 6383-09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"Салық және бюджетке төленетін басқа да міндетті төлемдер туралы (Салық кодексі)" Қазақстан Республикасының Кодексінің </w:t>
      </w:r>
      <w:r>
        <w:rPr>
          <w:rFonts w:ascii="Times New Roman"/>
          <w:b w:val="false"/>
          <w:i w:val="false"/>
          <w:color w:val="000000"/>
          <w:sz w:val="28"/>
        </w:rPr>
        <w:t>569-бабына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 сәйкес Қарағанды облыстық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Қарағанды облысының жер үсті көздеріндегі су ресурстарын пайдаланғаны үшін 2023 жылға арналған төлемақы </w:t>
      </w:r>
      <w:r>
        <w:rPr>
          <w:rFonts w:ascii="Times New Roman"/>
          <w:b w:val="false"/>
          <w:i w:val="false"/>
          <w:color w:val="000000"/>
          <w:sz w:val="28"/>
        </w:rPr>
        <w:t>ставкалары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облысының жер үсті көздеріндегі су ресурстарын пайдаланғаны үшін 2022 жылға арналған төлемақы ставкалары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су пайдалану түрі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жылға төлемақы ставкалары,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және Алакөл көлдері мен өзендерінің бассейні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пайдалану және коммуналдық қызметтер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жылу энергетикасын қоса есептегенде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(төмендеткіш коэффицентті есепке ала отырып – 0,5)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көздерінен су алуды жүзеге асыратын тоған шаруашылықтары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энергетикасы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киловатт-сағат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тонна-километр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өзенінің бассейні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пайдалану және коммуналдық қызметтер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жылу энергетикасын қоса есептегенде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(төмендеткіш коэффицентті есепке ала отырып – 0,5)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көздерінен су алуды жүзеге асыратын тоған шаруашылықтары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энергетикасы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киловатт-сағат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тонна-километр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өзенінің бассейні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пайдалану және коммуналдық қызметтер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жылу энергетикасын қоса есептегенде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(төмендеткіш коэффицентті есепке ала отырып – 0,5)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көздерінен су алуды жүзеге асыратын тоған шаруашылықтары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энергетикасы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киловатт-сағат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тонна-километр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Нұра, Сарысу, Кеңгір өзендерінің бассейні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пайдалану және коммуналдық қызметтер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жылу энергетикасын қоса есептегенде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(төмендеткіш коэффицентті есепке ала отырып – 0,5)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көздерінен су алуды жүзеге асыратын тоған шаруашылықтары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энергетикасы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киловатт-сағат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тонна-километр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Торғай, Тобыл, Ырғыз өзендерінің бассейні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пайдалану және коммуналдық қызметтер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жылу энергетикасын қоса есептегенде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(төмендеткіш коэффицентті есепке ала отырып – 0,5)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көздерінен су алуды жүзеге асыратын тоған шаруашылықтары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энергетикасы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киловатт-сағат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тонна-километр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