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b719d" w14:textId="ecb71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Азаматтардың жекелеген санаттарын әлеуметтік қолдаудың қосымша шарасы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облыстық мәслихатының 2023 жылғы 18 сәуірдегі № 26 шешімі. Қарағанды облысының Әділет департаментінде 2023 жылғы 20 сәуірде № 6388-09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 Заңының 6–бабы 1–тармағының </w:t>
      </w:r>
      <w:r>
        <w:rPr>
          <w:rFonts w:ascii="Times New Roman"/>
          <w:b w:val="false"/>
          <w:i w:val="false"/>
          <w:color w:val="000000"/>
          <w:sz w:val="28"/>
        </w:rPr>
        <w:t>15)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"Ардагерлер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17–бабына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Қарағанды облыстық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Ұлы Отан соғысының ардагерлері, басқа мемлекеттердiң аумағындағы ұрыс қимылдарының ардагерлері, жеңілдіктер бойынша Ұлы Отан соғысының ардагерлеріне теңестірілген ардагерлер, еңбек ардагерлері санатына жататын адамдарға санаторлық-курорттық емдеу ұсыну түріндегі қосымша әлеуметтік қолдау шарасы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Санаторлық-курорттық емдеу түріндегі қосымша әлеуметтік қолдау шарасын қаржыландыру облыстық бюджет қаражаты есебінен жүзеге асырылсын.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Облыстық 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Кобжанов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