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bc69" w14:textId="073b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нормалары, сондай-ақ пестицидтерді, биоагенттерді (энтомофагтарды)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21 сәуірдегі № 26/01 қаулысы. Қарағанды облысының Әділет департаментінде 2023 жылғы 25 сәуірде № 6396-09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пестицидтердің, биоагенттердің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пестицидтерді, биоагенттердi (энтомофагтарды) субсидиялауға арналған бюджет қаражатының көлемдері.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"__"___________2023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26/01 қаулысына 1-қосымша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облысының әкімдігінің 28.12.2023 </w:t>
      </w:r>
      <w:r>
        <w:rPr>
          <w:rFonts w:ascii="Times New Roman"/>
          <w:b w:val="false"/>
          <w:i w:val="false"/>
          <w:color w:val="ff0000"/>
          <w:sz w:val="28"/>
        </w:rPr>
        <w:t>№ 96/01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 және 01.11.2023 бастап туындаған құқықтық қатынастарға қолданылады)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Пестицидтердің, биоагенттердің (энтомофагтардың) 1 литріне (килограмына, грамына, данасына)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–Д дихлорфенокси сірке қышқылы,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эмульсия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ұшатын эфирлер түріндегі 2,4-Д қышқылы,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қышқылы, 420 грамм/литр + 2-этилгексил эфирі түріндегі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ЭНДИМИОН эмульсия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2-Этилгексил эфирі,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қышқыл дикамбасы,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изоденцил этоксилат спирті (альфа-изоденцил-омега-гидроксиполи-оксиэтилен)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ВИЛВОТ,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беномил, 500 г/кг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БЕНОРАД,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Р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МЕГА, 60%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түріндегі изопропиламин және калий тұзы,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аммониевая соль, 747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 ЭКСТРА, водорастворимый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килиграмм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САПФИР,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 тұзы түріндегі дикамба 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 диметиламин тұзы,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сулы-дисперленген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ШКВАЛ,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СЕКАЧ,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ЦЕНЗОР МАКС,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300,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метсульфурон - метил, 261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ЭЛЛАДА,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390 грамм/килограмм + трибенурон - 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500 грамм/килограмм + амидосульфурон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мефенокс,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СЕРТИКОР 050,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АЛИСОН,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сулы-дисперленген түйіршіктер.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АРГАМАК,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ТОГАМАВК, суда еритін түйіршік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антидот,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80 грамм/литр + феноксапроп - п - этил, 50 грамм/литр + клоквинтоцет - 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пропаргил, 240 грамм/литр + клоквинтоцет - 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клохинтоцет-мексил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135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8 209,82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70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диквата (дибромида)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сулы-дисперленген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эмульсия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 түріндегі 2,4-Д қышқылы,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эмульсия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эмульсия суспензиясы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(сложный 2-этилгексиловый эфир),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түріндегі МПЦА тұзы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грамм/килограммг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суда еритін түйіршіктер + ПАВ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2 - этилгексил эфирі,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 , 7,4 грамм/литр + изооктил, 2,4-Д дихлорфеноксиацет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БАКСИГА,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+флорасулам, 15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пиклорам, 37,5 грамм/литр + флорасулам, 10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биспирибакы,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 , 100 грамм/литр +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МАУЗЕР,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түріндегі 2,4 Д қышқылы, 440 грамм/литр + карфентразон-этил, 20 грамм / литр + флуроксипир 40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г/л, + фомесафан, 150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КОГОРТА, сулы-гликольді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 / 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фенмедифама, 110 грамм/литр, десмедифама, 110 грамм/литр,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масленый эмульсия концентраты.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2,4-Д күрделі 2-этилгексил эфирі түріндегі қышқыл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 этоксилат изодецил спирті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ТРЕНД,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322 грамм/литр + мефеноксам,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ЮНИФОРМ 446,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беномил,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БЕНОРАД,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 250,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дифенконазол, 65 грамм/литр + флутриафол,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ВИНТАЖ,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дифенконазол, 50 грамм/литр + флутриафол,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дифенконазол, 125 грамм/литр + пидифлуметрон,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МИРАВИС ДУО 200,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дифенконазол, 125 грамм/литр + цифлуфенамид,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ЦИДЕЛИ ТОП,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гидроксенмеди, 350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КОСАЙД 2000,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каптан,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МАЛВИН 80%,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600 грамм/литр + диметоморф, 90 грамм/киллграмм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 МЦ,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 МЦ 69%,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грамм/литр + мефеноксам, 40 грамм/киллграмм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РИДОМИЛ ГОЛД МЦ 68,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640 грамм/литр + металаксил, 80 грамм/киллграмм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МЕТАМИЛ МЦ,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МЕТАКСИЛ,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 МЦ,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манкоцеб,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 М-45,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манипропамид,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250,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манипропамид, 250 грамм/литр+мефеноконазол,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РЕВУС ТОП 500,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негізді мыс сульфаты, 345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ИНДИГО, суспензия концентранты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мепикватхлорид, 50 200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 5%,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касугамицин,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КАСУМИН 2 Л 2%,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СТРОБИ 50%,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ТОПАЗ 100,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125 грамм/литр + дифеноконазол,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ГОЛД 250,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дифеноконазол,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ТОП 325,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80 грамм/литр + тебуконазол, 80 грамм/литр + дифеноконазол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МИСТЕРИЯ,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эмульсия суспензиясы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фенпропидин, 450 грамм/литр + пропиконазол,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Турбо 575,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эмульсия суспензиясы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ГИАЦИНТ,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хлориді 689,5 грамм / килограмм + цимоксанил 42 грамм 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КУРЗАТ,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ОРДАН,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пропамркарб, 530 грамм/литр + фосэтил, 310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ПРЕВИКУР ЭНЕРДЖИ,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приаклостробин, 128 грамм/литр +боскалид, 252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БЕЛЛИС, 38%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приаклостробин, 150 грамм/литр +флуксапироксад, 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140 грамм/литр + тебуконазол, 140 грамм/литр + эпоксиконазол,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пропиконазол, 180 грамм/литр + азоксистробин,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БАЛИЙ,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пикоксистробин, 200 грамм/литр + ципроконасол,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АКАНТО ПЛЮС,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ТИОВИТ ДЖЕТ,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КУМИР,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ТОПСИН М,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тирам, 400 грамм/литр + дифенонконазол,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трициклазол,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 750,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фамокосадон, 250 грамм/килограмм + цимоксанил, 250 грамм/килограмм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ТАНОС,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фенамидтон, 75 грамм/литр + пронамокарб-гидрохлорид, 375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КОНСЕНТО,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фолпет, 400 грамм/килограмм, мандипромапид,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ПЕРГАДО Ф 450,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75 грамм/литр+тебуконазол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флутриафол,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флуазинам,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ЗУММЕР,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флудиоксонил,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ГЕОКС 500,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ципронидил,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ципронидил,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ХОРУС 750,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41,6 грамм/литр, пираклостробин, 66,6 грамм/литр,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0.005%,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6 388,39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ГЮХАРД,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концентрант эмульсий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грамм/литр +бета - цифлутрин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ДРАЙВАЕР, сулы дисперсті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200, қоймалжың ақпа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125 грамм/литр+ имидаклоприд,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ЛОКУСТИН,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сулы-дисперленген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тиафанат-метил 300 грамм/литр + эпоксиконазол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ЦЕРБЕР,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лямбда-цигалотрин, 106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ИЗУМИ, 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150 грамм/литр+лямбда-цигалотрин, 100 грамм/литр+ луфенурон, 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ТОП 325,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лямбда-цигалатрин,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ОМАЙТ, воднвя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тефлурин, 1 грамм/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АКТАРА, 250,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ФОРС, 1,5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 500 грамм/литр, циперметрин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грамм/литр+циперметрин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мелатион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ФУФАНОН,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100 грамм/литр+абамектин,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СТИЛЕТ,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ДРАЙВЕР, сулы-дисперленген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100 грамм/литр + лямбда-цигалатрин,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екі мақсаттағы мемлекеттік тіркеуі бар және гербицид пен десиканнт ретінде пайдаланылатын препараттар;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**қосарланған мақсаттағы мемлекеттік тіркеуі бар жәнеинсектицид ретінде және ауыл шаруашылығы өнімін өндірушілердің қойма үй-жайларында қорлардың зиянкестеріне қарсы қолдануға рұқсат етілген препараттар ретінде пайдаланылатын препараттар;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екі мақсатта мемлекеттік тіркеуі бар және инсектицид ретінде және астық өнімдері жүйесіндегі кәсіпорындарда қорларды зиянкестерге қарсы қолдануға рұқсат етілген препараттар ретінде пайдалаылатын;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 мемлекеттік тіркелген және инсектицид ретінде және ауыл шаруашылығы өнімдерін өндірушілердің қойма үй-жайларында қор зиянкестеріне қарсы және нан өнімдері жүйесіндегі кәсіпорындарда қор зиянкестеріне қарсы қолдануға рұқсат етілген препараттар ретінде пайдаланылатын препараттар;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екі мақсаттағы мемлекеттік тіркеуі бар және инсектицид және егін себу алдындағы өңдеуге арналған препарат ретінде пайдаланылатын препараттар.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26/01 қаулысына 2-қосымша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Пестицидтердің, биоагенттердiң (энтомофагтардың) құнын субсидиялауға арналған 2023 жылғы бюджет қаражатының көлемі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облысының әкімдігінің 28.12.2023 </w:t>
      </w:r>
      <w:r>
        <w:rPr>
          <w:rFonts w:ascii="Times New Roman"/>
          <w:b w:val="false"/>
          <w:i w:val="false"/>
          <w:color w:val="ff0000"/>
          <w:sz w:val="28"/>
        </w:rPr>
        <w:t>№ 96/01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 және 01.11.2023 бастап туындаған құқықтық қатынастарға қолданылады)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2 979 498,0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