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b781" w14:textId="208b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облысының жергілікті бюджеттерінен қаржыландырылатын жергілікті атқарушы органдардың "Б" корпусы мемлекеттік әкімшілік қызметшілерінің қызметін бағалаудың әдістемесін бекіту туралы" Қарағанды облысы әкімдігінің 2018 жылғы 20 наурыздағы № 12/02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25 сәуірдегі № 27/01 қаулысы. Қарағанды облысының Әділет департаментінде 2023 жылғы 27 сәуірде № 6402-09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"Қарағанды облысының жергілікті бюджеттерінен қаржыландырылатын жергілікті атқарушы органдардың "Б" корпусы мемлекеттік әкімшілік қызметшілерінің қызметін бағалаудың әдістемесін бекіту туралы" Қарағанды облысы әкімдігінің 2018 жылғы 20 наурыздағы № 12/02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4679 болып тіркелген) күші жойылды деп танылсын.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