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9d2f" w14:textId="ff79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"Коммуналдық қазыналық кәсiпорындар өндiретiн және өткізетін тауарлардың (жұмыстардың, көрсетілетін қызметтердің) бағаларын белгілеу туралы" Қарағанды облысы әкімдігінің 2022 жылғы 4 наурыздағы № 12/01 қаулысына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2023 жылғы 2 мамырдағы № 28/01 қаулысы. Қарағанды облысының Әділет департаментінде 2023 жылғы 4 мамырда № 6405-09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2022 жылғы 4 наурыздағы № 12/01 "Коммуналдық қазыналық кәсiпорындар өндiретiн және өткізетін тауарлардың (жұмыстардың, көрсетілетін қызметтердің) бағаларын белгілеу туралы" (Нормативтік құқықтық актілерді мемлекеттік тіркеу тізілімінде № 27097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пен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редакциядағы 1-2-тармақпен толықтырылсын: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Техникалық және кәсіптік, орта білімнен кейінгі білім беру коммуналдық қазыналық кәсiпорындар өндiретiн және өткізетін тауарлардың (жұмыстардың, көрсетілетін қызметтердің) бағалары осы қаулының 3-қосымшасына сәйкес белгіленсін.";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3-қосымшамен толықтырылсын.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Қосымша білім беру коммуналдық қазыналық кәсіпорындар өндіретін және өткізетін тауарлардың (жұмыстардың, көрсетілетін қызметтердің) бағалары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қазыналық кәсіпорынның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(жұмыстың,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айдағы баға (теңге)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білім басқармасының Саран қаласы білім бөлімінің "Балалар өнер мектебі"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Көркем-эстетикалық курстар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аспаптарда ойнауды үйрету (фортепиано, домбыра, қобыз, гитара, аккордеон, скрипка, баян, виолончель)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(академиялық, эстрадалық, халықтық)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білім басқармасының Саран қаласы білім бөлімінің "Балалар өнер мектебі" филиалы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Көркем-эстетикалық курстар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аспаптарда ойнауды үйрету (фортепиано, домбыра, қобыз, гитара, аккордеон, скрипка, баян, виолончель)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(академиялық, эстрадалық, халықтық)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білім басқармасының Қарқаралы ауданы білім бөлімінің "Балалар өнер мектебі"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аспаптарда ойнауды үйрету (домбыра, қобыз, фортепиано, баян)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(академиялық, эстрадалық, халықтық)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білім басқармасының Балқаш қаласы білім бөлімінің "Балалар өнер мектебі"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Көркем-эстетикалық курстар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аспаптарда ойнауды үйрету (домбыра, қыл қобыз, фортепиано, скрипка, гитара, флейта, саксофон)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(академиялық, эстрадалық, халықтық)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(классикалық, халықтық, заманауи)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өнері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білім басқармасының Теміртау қаласы білім бөлімінің "Ғ. Жұбанова атындағы балалар көркем сурет мектебі"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аспаптарда ойнауды үйрету (фортепиано, гитара, баян, аккордеон, домбыра, қобыз, скрипка, виолончель, флейта)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Ұжымдық музыка ойнау (хор, оркестр)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(академиялық, эстрадалық, халықтық)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(классикалық, халықтық, заманауи)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Көркем-эстетикалық курстар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өнері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білім басқармасының Теміртау қаласы білім бөлімінің "№ 2 балалар музыка мектебі"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аспаптарда ойнауды үйрету (домбыра, қобыз, фортепиано, скрипка, гитара)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(академиялық, эстрадалық, халықтық)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білім басқармасының Осакаров ауданы білім бөлімінің "Балалар өнер мектебі"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аспаптарда ойнауды үйрету (домбыра, баян, қобыз, жетіген, фортепиано)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(академиялық, эстрадалық, халықтық)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Көркем-эстетикалық курстар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білім басқармасының Нұра ауданы білім бөлімінің "Балалар өнер мектебі"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аспаптарда ойнауды үйрету (домбыра, фортепиано, флейта)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(академиялық, эстрадалық, халықтық)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білім басқармасының Бұқар Жырау ауданы білім бөлімінің "Мирас" балалар өнер мектебі"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аспаптарда ойнауды үйрету (домбыра, қобыз, гитара, фортепиано, баян)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(академиялық, эстрадалық, халықтық)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(классикалық, халықтық, заманауи)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білім басқармасының Бұқар Жырау ауданы білім бөлімінің "Руханият" қосымша білім беру орталығы"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аспаптарда ойнауды үйрету (домбыра, қобыз, гитара, баян, фортепиано)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(академиялық, эстрадалық, халықтық)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(классикалық, халықтық, заманауи)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Көркем-эстетикалық курстар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білім басқармасының Бұқар Жырау ауданы білім бөлімінің "Ғабиден Мұстафин атындағы балалар өнер мектебі"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аспаптарда ойнауды үйрету (домбыра, қобыз, гитара, баян, фортепиано)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(академиялық, эстрадалық, халықтық)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білім басқармасының Шахтинск қаласы білім бөлімінің "Әубәкір Ысмайылов атындағы балалар көркем өнер мектебі"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Көркем-эстетикалық курстар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білім басқармасының Шахтинск қаласы білім бөлімінің "Нұрғиса Тлендиев атындағы балалар музыкалық мектебі"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аспаптарда ойнауды үйрету (фортепиано, домбыра, баян, аккордеон, скрипка, флейта, керней, саксофон)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(академиялық, эстрадалық, халықтық)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Ұжымдық музыка ойнау (хор, оркестр)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білім басқармасының Қарағанды қаласы білім бөлімінің "№ 1 балалар музыка мектебі"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аспаптарда ойнауды үйрету (фортепиано, домбыра, қобыз, жетіген, қыл қобыз, гитара, баян, аккордеон, скрипка, флейта, саксофон, кларнет, соқпалы аспаптар)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(академиялық, эстрадалық, халықтық)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білім басқармасының Қарағанды қаласы білім бөлімінің "№ 3 балалар өнер мектебі"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Көркем-эстетикалық курстар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аспаптарда ойнауды үйрету (домбыра, баян, қобыз, фортепиано, гитара, флейта, скрипка, соқпалы аспаптар)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(академиялық, эстрадалық, халықтық)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(классикалық, халықтық, заманауи)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білім басқармасының Қарағанды қаласы білім бөлімінің "№ 2 балалар өнер мектебі"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Көркем-эстетикалық курстар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аспаптарда ойнауды үйрету (фортепиано, домбыра, прима-домбыра, қобыз, қыл қобыз, гитара, баян, скрипка, флейта, саксофон, соқпалы аспаптар)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(академиялық, эстрадалық, халықтық)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Ұжымдық музыка ойнау (хор)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өнері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 өнері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білім басқармасының Қарағанды қаласы білім бөлімінің "№ 3 балалар музыка мектебі"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аспаптарда ойнауды үйрету (домбыра, баян, қобыз, фортепиано, гитара, аккордеон, флейта, соқпалы аспаптар)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(академиялық, эстрадалық, халықтық)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білім басқармасының Қарағанды қаласы білім бөлімінің "Оқушылар сарайы"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Көркем-эстетикалық курстар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білім басқармасының Қарағанды қаласы білім бөлімінің "№ 1 балалар өнер мектебі"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Көркем-эстетикалық курстар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аспаптарда ойнауды үйрету (фортепиано, домбыра, қобыз, қыл қобыз, гитара, баян, аккордеон, скрипка, флейта, саксофон)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(академиялық, эстрадалық, халықтық)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өнері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(классикалық, халықтық, заманауи)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білім басқармасының Қарағанды қаласы білім бөлімінің "№ 1 балалар көркем сурет мектебі"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Көркем-эстетикалық курстар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білім басқармасының Қарағанды қаласы білім бөлімінің "Қасым Аманжолов атындағы балалар музыка мектебі"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аспаптарда ойнауды үйрету (домбыра, қобыз, баян, жетіген, фортепиано, флейта, қыл қобыз, прима-домбыра, скрипка, гитара, соқпалы аспаптар, саксофон, кларнет)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(академиялық, хор, эстрадалық, халықтық)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білім басқармасының Қарағанды қаласы білім бөлімінің "№ 2 балалар музыка мектебі"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аспаптарда ойнауды үйрету (фортепиано, скрипка, домбыра, баян, аккордеон, қобыз, гитара)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(академиялық, эстрадалық, халықтық)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білім басқармасының Абай ауданы білім бөлімінің "Дубовка ауылының балалар өнер мектебі"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(классикалық, халықтық, заманауи)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аспаптарда ойнауды үйрету (фортепиано, скрипка,)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(халықтық), халық әні, домбыра, баян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Көркем-эстетикалық курстар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білім басқармасының Абай ауданы білім бөлімінің "Абай қаласының балалар өнер мектебі"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Көркем-эстетикалық курстар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білім басқармасының Абай ауданы білім бөлімінің "Шәмші Қалдаяқов атындағы балалар өнер мектебі"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Көркем-эстетикалық курстар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білім басқармасының Приозерск қаласы білім бөлімінің "Достық" балалар-жасөспірімдер шығармашылық орталығы"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Көркем-эстетикалық курстар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аспаптарда ойнауды үйрету (фортепиано, домбыра)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білім басқармасының Ақтоғай ауданы білім бөлімінің "Балалар өнер мектебі"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аспаптарда ойнауды үйрету (домбыра, фортепиано)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(академиялық, эстрадалық, халықтық)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Көркем-эстетикалық курстар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 беру коммуналдық қазыналық кәсiпорындар өндiретiн және өткізетін тауарлардың (жұмыстардың, қызметтердің) бағалары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қазыналық кәсіпорынның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(жұмыстың, қызметтің)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немесе 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Бағасы (теңгемен)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білім басқармасының "Қарағанды техника-құрылыс колледжі" 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даярлау (күндізгі оқу нысаны)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даярлау (сырттай оқыту нысаны)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Жатақханада тұру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"В" санатындағы жүргізушілерді даярлау курстары (жеңіл автомобильдер)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"B,C1" санатындағы жүргізушілерді даярлау курстары (тіркемесі бар жеңіл және жүк автомашиналары)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"Ғимараттар мен құрылыстарды салу және пайдалану:тас қалаушы; сылақшы" мамандықтары бойынша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"Дәнекерлеу ісі (түрлері бойынша): электр газбен дәнекерлеуші" мамандығы бойынша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"Тұрғын үй-коммуналдық шаруашылық объектілерінің инженерлік жүйелерін монтаждау және пайдалану: слесарь; сантехник" мамандықтары бойынша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"Жиһаз өндірісі:жиһаз жинақтаушы" мамандығы бойынша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"Сәндік-қолданбалы өнер және халық қолөнері (бейіні бойынша): көркемөнер бұйымдарын жасаушы" мамандығы бойынша курстар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"Электромеханикалық жабдыққа техникалық қызмет көрсету, жөндеу және пайдалану: электр жабдықтарын монтаждаушы" мамандығы бойынша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сабақтар немесе Автокад 2Д бағдарламасы бойынша шағын топта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сабақтар немесе Автокад 2Д бағдарламасы бойынша шағын топта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Сәулет-жобалау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Графикалық редактор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графикалық дизайн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параметрлерінің негіздері бойынша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 түсіру және монтаждау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 прототиптеу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 принтерді пайдалану және оны орнату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Инклюзивті білім беру бойынша оқыту семинары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Беттеу және бағдарламалау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"Шежіре" интерьеріне арналған декор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Фанерадан жасалған сурет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Фанерадан жасалған тілектер қорабы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Фанерадан жасалған сүлгі салғыш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Фанерадан жасалған кіші демеуіш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Фанерадан жасалған үлкен демеуіш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Фанерадан жасалған киіз үй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Киізден жасалған үлкен сүлгі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Киізден жасалған кіші сүлгі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Органикалық шыныдан жасалған әлем картасы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Металлдан жасалған сағат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Фанерадан жасалған смартфонға арналған демеуіш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Фанерадан жасалған нан салғыш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Фанерадан жасалған қобдиша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Лазерлік кесу фанера, мата, органикалық шыны, роумарк, акрил, поливинилхлорид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Фанера, ағаш, картон, пластмасса, органикалық шыны, былғарыдан жасалған гравюра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Киіз әмияндар жасау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Киізден жасалған косметикалық сөмке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Дизайнын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Жақтау жасау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Кенепке басып шығару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Баннерге (интерьерлік) басып шығару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Пленкаға (интерьерлік) басып шығару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Кружкаларға басып шығару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Табақтарға басып шығару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Футболкалар, жалаушаларға басып шығару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Дизайнын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 қағазға басып шығару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Пәтерлер мен жеке үйлердің дизайн-жобаларын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кабинеттерінің дизайн-жобаларын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Мерекелік фотоаймақтарды безендіру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Салтанатты іс-шараларға арналған залдарды безендіру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күрделілігіне байланысты пәтерлерді кілтке алып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ойын алаңдарына арналған кіші архитектуралық формаларды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Сөре жасау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және ағаштан жасалған лофт стиліндегі үстел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және ағаштан жасалған лофт стиліндегі орындық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және ағаштан жасалған лофт стиліндегі жиһаз жасау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Ламинатталған бөлшектер тақтасынан жасалған студиялық мольберт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жасалған кенеп зембілі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Темірден жасалған ойын алаңына арналған қоршаулар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есіктер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Қақпалар, қоршаулар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 құмыраларына арналған демеуіштер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Бөшкелерден жасалған бұйымдар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Эко-мангал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Сағаты бар журнал үстелі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кешенді түскі 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сорпалар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салаттар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пицца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асыру: нанға оралған шұжық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самса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тоқаш (картоппен, орамжапырақпен)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сүзбе қосылған нан жаймасы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майлы тоқаштар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білім басқармасының "Қарағанды көлік-технологиялық колледжі" 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Жүріс бөлігінің диагностикасы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Жүріс бөлігін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Бағдаршамды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Сканердің көмегімен диагностика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 сынағышымен диагностика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Қолмен беріліс қорабын жетек дискісін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Қолмен беріліс қорабын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Автоматты беріліс қорабын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Қолмен беріліс қорабын қысу мойынтірегін ауыстыру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 бұрыштық жылдамдықтардың топсасының гранатасын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Аспалы мойынтіректі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Рульдік штанганы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Тұтқаны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Тежегіш жастықшаларды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Тежегіш шлангіні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Рульдік рельсті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Қозғалтқышты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Цилиндрдегі қысуды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тарату механизмінің белдігін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тарату механизмінің тізбегін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 қақпағының тығыздағышын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басының тығыздағышын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Турбинаны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Тежегіш дискіні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Құрылғының көмегімен автомобиль суспензиясын бөлшектеу және құрастыру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 мойынтіректерін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Құлау мен конвергенцияны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Қолмен беріліс қорабының немесе ішкі жану қозғалтқышының майын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радиаторды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Радиаторды ауыстыру салонды жылыту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Құбырларды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Салқындату жүйесіндегі ағынды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Салқындату сорғысын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Термостатты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Дыбысты өшіргішті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Түтіксіз шинаны ауыстыру және дөңгелекті теңестіру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Дөңгелекті теңестіру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Дөңгелекті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дискілерді өңдеу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Құйылған дискілерді өңдеу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Доңғалақты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Құлыпқа қарсы тежеу жүйесін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 материалдарын қоспай автокөлікті толық бояу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 камерасын жалға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caғат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 материалдарын қоспай автокөлікті толық бояуға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Шанақтың бөлек алынып тасталған бөлігін шығын материалдарын қоспай бояу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 материалдарын қоспай жеке алынған шанақ бөлшектерін дайындау және сырлау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Шанақ бөлшектерін түзету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Аккумуляторды қуаттау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Аккумуляторға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Аккумуляторды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Генераторды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Генераторды жөндеу және сынау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Стартерді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Стартерді жөндеу және сынау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Жарықтандыру шамдарын ауыстыру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Сақтандырғыштарды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Сымды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Сымдарды дәнекерлеу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 және жабу дабылын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 датчигін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Иінді білік датчигін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Детонация датчигін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 датчигін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басқару блогын орнату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Клаксондарды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Автомагнитолла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жүйелерді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Тізбектегі үзілістерді жою бойынша жұмыстар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Автоматты іске қосу және дабыл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Автоматты іске қосуды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жарықтандыруды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Фараны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Тұманға қарсы шамды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Артқы камераны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 қосқышын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ажыратқыш пернелерін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Терезе көтергішті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айнасын ауыстыру және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құлып компрессорын ауыстыру және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қозғалтқыштарының отын сорғысын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вольтты сымдарды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Шамды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Люктің электр қозғалтқышын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Тұтану катушкасын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тобын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Автокөліктің жүксалғышына электр жетегі мен жақындатқышты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Салқындатқыштың температура датчигін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қысымының датчигін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Дроссель датчигін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дроссельді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Датчикті беріліс қорабындағы магниттік ротормен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ағынының датчигін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Дөнгелек бұрышының датчигін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Контактісіз тұтану жүйесін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Қосқыштарды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Фаркоп электриктерін қосу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Тұтану қосқышын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Құлыпқа қарсы тежеу жүйесінің датчигін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Стапельде жұмыс істеу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Табалдырықтарды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Шанақ бөлшектерін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Шанақ тіректерін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Орындықтарды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сызғышты пайдаланып геометриялық параметрлерді анықтау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Спойлерді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Ветровикті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Мухобойникті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Кенгурятникті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Шатырға жүксалғышты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Бамперді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Толшинометрмен бояу жабынының қалыңдығын анықтау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спектрофотометрмен анықтау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Каталог бойынша түсті анықтау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Бояуды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Асылып тұрған күйі тежегіш дискін жону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Кондиционерді толтыру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 компрессорын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Кондиционерлеу жүйенің тығыздығын қалпына келтіру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Жүкті қатармен көтеру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Домкратпен көтеру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Шаңсорғышты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токарлық жұмыстар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дәнекерлеу жұмыстары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білім басқармасының "Болат Әбдікәрімов атындағы Нұра көпсалалы колледжі" 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шығару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эмульсиясын жасау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білім басқармасының "Мыңжасар Әдекенов атындағы Қарқаралы ауылшаруашылық колледжі" 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даярлау (сырттай оқыту нысаны)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білім басқармасының "Қарағанды жоғары политехникалық колледжі" 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Портфолио және басқа да электрондық құжаттарды жасау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 желілерін монтаждау және баптау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Шиналарды монтаждау қызметтері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Автомобильдердің компьютерлік диагностикасы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Жүріс бөлігінің диагностикасы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Жүріс бөлігін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Бағдаршамды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Берілістерді механикалық қайта қосу қорабының дискісін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Берілістерді механикалық қайта қосу қорабын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Берілістерді автоматты қайта қосу қорабын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Берілістерді механикалық қайта қосу қорабының қысқыш мойынтірегін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Түйіспелі гранатаны тең бұрыштық жылдамдықпен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Жетекті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Аспалы мойынтіректі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Рульдік тартқышты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Тұтқаны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Тежегіш жастықшаларды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 мойынтіректерін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Құлау мен конвергенцияны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Берілістерді механикалық қайта қосу қорабының немесе ішкі жану қозғалтқышының майын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радиаторды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Салонды жылыту радиаторын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Құбырларды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Салқындату жүйесіндегі ағынды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Салқындату сорғысын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Термостатты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өшіргішті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"В" санатындағы жүргізушілерді даярлау курстары (жеңіл автомобильдер)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"B,C1" санатындағы жүргізушілерді даярлау курстары (тіркемесі бар жеңіл және жүк автомашиналары)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техникаға қызмет көрсету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сабақтар құру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"Жаңадан бастаушыларға арналған Автокад"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Мехатроника бойынша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Флаинг роботс бойынша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 қалу дағдылары лагері бойынша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автодиагностика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шебері бойынша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Маршруттау және коммуникация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Компас 3Д жұмыс негіздері бойынша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сПландағы жұмыс негіздері бойынша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монтаждау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медициналық көмек көрсету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қауіпсіздігі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бағдарламаланатын логикалық контроллерлер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Пайтон курстары басынан бастап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Веб-дизайн және даму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Графикалық редакторлардағы жұмыс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Бим-жобалау технологиялары бойынша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Прототиптеу негіздері бойынша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білім басқармасының "Қарағанды жоғары гуманитарлық колледжі" 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Мемлекеттік рәміздеріне арналған көркем - безендірілген стендтік конструкциялар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Есіктерге арналған тақтайшалар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 пен кілттерге арналған нөмірлер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 фрезерлік станок қызметтері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Ламинатталған бөлшектер тақтасының үстелі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Тартпасы мен есігі бар үстел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Ламинатталған ағаш-жоңқа тақтасынан жасалған екі тұғырлы кескіш үстел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ұсталық жұмыс үстелі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 пернелеріне арналған тиек тіреуші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Виолончельге арналған пернелік тіреуіш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Скрипкаға арналған пернелік тіреуіш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жиһазын құрастыру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Интерьер дизайнері курсы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"Эссе жазуды қалай үйренуге болады"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тәрбиешілерге мектеп жасына дейінгі балалардың коммуникативтік дағдыларын дамыту бойынша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"Батик және киіз басу өнері"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Фотошоп негіздері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вокалдық (аспаптық ) нөмір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нөмір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Мерекелік іс-шараға арналған концерт (оркестр, музыкалық нөмірлер, жүргізушілер)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нөмір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Холстқа басып шығару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Баннерге басып шығару (интерьер)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Пленкада басып шығару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Кружкаларға басып шығару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Табақтарға басып шығару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Футболкаларға, жалаушаларға басып шығару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Басып шығаруға арналған дизайнды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Фотоқағазға басып шығару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стендтер дайындау (5 миллиметрлік, 8 миллиметрлік пластик)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Грамоталарды А4 форматында басып шығару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Кітаптарды, журналдарды және газеттерді кәсіби беттеу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Кенепте майлы сурет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тігу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Алжапқыш тігу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ұлттық стильдегі желеткалар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Мектепке дейінгі тәрбие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Бастауыш оқытудың педагогикасы мен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Дене тәрбиесі және 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 Көркем еңбек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 Негізгі орта білім беру тілі мен әдебиетін оқытудың педагогикасы мен әдістемесі: қазақ тілі мен әдебиеті пәнінің мұғалімі;шет тілі мұғалімі,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Мектепке дейінгі тәрбие және оқыту қолданбалы бакалавры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Бастауыш білім беру педагогикасы мен әдістемесінің қолданбалы бакалавры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білім басқармасының "Әлихан Мусин атындағы Балқаш гуманитарлы -техникалық колледжі"коммуналдық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даярлау (күндізгі оқу нысаны)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даярлау (сырттай оқыту нысаны)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даярлау (оқытудың қысқартылған-сырттай түрі)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Вагондарды жөндеу жөніндегі слесарь мамандығы бойынша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Сызбаны басып шығару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 қағазға басып шығару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Басып шығару түсті, ақ қара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Киізден әмиян жасау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Киізден косметикалық сөмке жасау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Киізден көзілдірік қапшығын жасау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Киізден ұялы телефон қапшықтарын жасау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Матадан шопер жасау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Дизайнын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білім басқармасының "Қарағанды теміржол колледжі" 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 машинисіне арналған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 машинисінің көмекшісі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Пойыз құрастырушы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және багажды қабылдау-тапсыру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Багаж, тауар кассиріне арналған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санатты теміржол станциясы бойынша кезекшіге арналған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құрамды (тепловоз, электровоз, жүк және жолаушылар вагоны) жөндеу бойынша слесарьға арналған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білім басқармасының "Абай көпсалалы колледжі" 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жырту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 өсіру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картоп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арпа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қырыққабат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сәбіз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Көпжылдық шөптердің пішені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шаруашылығын механикаландыру: тракторшы; ауыл шаруашылығы өндірісінің машинисі" мамандықтары бойынша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 "Ветеринария"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 "Ауыл шаруашылығын механикаландыру"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 "Агрономия"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07240100 "Пайдалы қазбалар кен орындарын жерасты игеру"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071307000 "Электромеханикалық жабдыққа техникалық қызмет көрсету, жөндеу және пайдалану"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 "Ғимараттар мен құрылыстарды салу және пайдалану"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 "Автомобиль көлігіне техникалық қызмет көрсету, жөндеу және пайдалану"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 "Есеп және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"Мектепке дейінгі тәрбие және оқыту"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 "Ветеринария"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 "Төтенше жағдайларда қорғау"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білім басқармасының "Қарағанды технология және сервис колледжі" 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шеберханасының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киімдерді тігу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 жабдығын тігу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шалбар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Джинсыды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Блузкалар, көйлектер, күнделікті көйлектерді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Пиджактарды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Пальтоны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Күртеше, пуховикті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Былғарыдан жасалған белдемше, шалбарды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Күртеше, пиджак, жакет, пальто, былғарыдан жасалған шапанды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бұйымдарын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Киімдерді үтектеу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Матаның топтамасына сәйкес тігу құнының өсуі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тігуге арналған машиналық файлды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Фанера, мата, органикалық шыны, роумарк, акрил, Поливинилхлоридте лазерлік кесу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Фанера, ағаш, картон, пластик, плексигласс, былғарыдан жасалған гравюра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Киізден әмиян жасау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Киізден косметикалық сөмкелер жасау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Косметикалық сөмкенің немесе әмиянның дизайнын жасау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 үлгілері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 мамандығы бойынша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Сәнгер-пішуші мамандығы бойынша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тігуші мамандығы бойынша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Маникюр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мамандығы бойынша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киімді жөндеу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ісі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Сапр-графис бағдарламасы бойынша әйелдер киімін компьютерлік жобалау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Вилком бағдарламасы бойынша кәсіби кестелеу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графика редакторы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графикалық дизайн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 адамдардың шашын сәндеу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шашқа сәндеу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бояу (бояудың құнын есепке алмағанда)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 (бояудың құнын есепке алмағанда)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кератинмен емдеу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 процедуралары (дәрі-дәрмектердің құнын есепке алмағанда)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Аппараттық маникюр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Гельді тырнақ жабыны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 өсіру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Макияж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Қастарды түзету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Қасты бояу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Қастарды ламинаттау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техниканы жөндеу қызметтері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 киім шеберханасы қызметтері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Жүйелік әкімшілік қызметтері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Логопедтік массаж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бойынша оқыту курстары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"Мультимедиялық монтаждау" бойынша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"Инглиш клаб" ағылшын тілін үйрену клубы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оқушылары мен колледж студенттеріне физика пәнінен дайындық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тарих курсы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Видеомонтаж курсы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бірыңғай тестілеуге математика бойынша дайындық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ойындар бойынша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Фитнес клубындағы сабақтар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есептерін шешу бойынша дайындық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білім басқармасының "Шахтинск технологиялық колледжі" 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технологиялық колледжі" коммуналдық мемлекеттік қазыналық кәсіпорны студенттері үшін "В" санатындағы жүргізушілерді даярлау және қайта даярлау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арналған "В" санатындағы жүргізушілерді даярлау және қайта даярлау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"Жерасты электрослесары; жерасты тау-кен монтажшысы" мамандықтар бойынша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бойынша слесарь мамандығы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газбен дәнекерлеуші мамандығы бойынша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"Аспаз" мамандығы бойынша біліктілікті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"Автокөлікті жөндеу слесарі" мамандығы бойынша біліктілікті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"Есеп және аудит: экономист; бухгалтер" мамандығы бойынша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 (салалар бойынша): өндірістік оқыту шебері, 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Электромеханикалық жабдыққа техникалық қызмет көрсету, жөндеу және пайдалану: техник; электромеханик,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"Төтенше жағдайларда қорғау (бейіні бойынша): техник" мамандығы бойынша оқыту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құралдар және құрылғылар: техник" мамандығы бойынша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"Газбен жабдықтау жүйелерінің жабдықтарын монтаждау және пайдалану: газ объектілерінің жабдықтарын пайдалану технигі" мамандығы бойынша оқыту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"Сандық техник: техник; электронщик" мамандығы бойынша оқыту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"Есептеу техникасы және ақпараттық желілер (түрлері бойынша): желілік және жүйелік әкімшілендіру әдістері" мамандығы бойынша оқыту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"Есептеу техникасы және бағдарламалық қамтамасыз ету: жүйелік әкімшілендіру технигі" мамандығы бойынша оқыту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"Пайдалы қазбалардың кен орындарын жер астында өңдеу: техник; технолог" мамандығы бойынша оқыту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тұшпара (сиыр және шошқа еті)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тұшпара (сиыр еті мен тауық еті)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сүзбе қосылған тұшпара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картоп қосылған тұшпара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сүзбе қосылған тұшпара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сүзбе құймақ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манты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асыру:чебуректер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учпучмак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 және телекоммуникация қызметтері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беріліс қорабын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Автоматты беріліс қорабын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жану қозғалтқышын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радиаторын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білім басқармасының "Теміртау кәсіптік-техникалық колледж" 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"В" санатындағы жүргізушілерді даярлау курстары (жеңіл автомобильдер)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"B,C1" санатындағы жүргізушілерді даярлау курстары (тіркемесі бар жеңіл және жүк автомашиналары)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"Тамақтандыруды ұйымдастыру: аспаз,кондитер" мамандықтары бойынша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тоқаштар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бәліштер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қамырдағы шұжықтар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пицца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чебуректер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тұшпара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манта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асыру: тұшпара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тефтели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бисквит орама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толтырылған шағын пирогтар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чизкейк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тирамису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хачапури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көкнәр багеті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пончиктер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бауырсақтар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Ерлердің шашын қию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Әйелдердің шашын қию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Материалдардың құнын есепке алмағанда шашты әсемдеу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Автокранның қызметтері: тиеу-түсіру жұмыстары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"Аспаз, кондитер, даяшы, наубайшы" мамандықтары бойынша дайындық және қайта даярлау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Жүріс бөлігінің диагностикасы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Жүріс бөлігін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тарату механизмінің белдігін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тарату механизмінің тізбегін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Домкратпен көтеру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Қолмен беріліс қорабын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Автоматты беріліс қорабын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білім басқармасының "Қарағанды тамақтану және сервис колледжі" 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қамыр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бәліштер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чебуректер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тоқаштар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қамырдағы шұжықтар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пицца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тұшпара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манта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хинкали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пигоди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бисквит орамы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толтырылған шағын пирогтар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чизкейк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тирамису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хачапури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көкнәр багеті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пончиктер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асыру: бауырсақ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"Аспаз, кондитер" мамандықтар бойынша дайындық және қайта даярлау курстары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білім басқармасының "Тәттімбет атындағы Қарағанды өнер колледжі" 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Фортепианоны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вокалды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Үрмелі және эстрадалық аспаптарды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Хореографияны оқыту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аспаптарын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театрландырылған қойылымдардың режиссері мамандығы бойынша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ісі бойынша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Домбырамен ән айту бойынша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Эстрадалық вокал бойынша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 бойынша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комедия театрының әртісі мамандығы бойынша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 ансамблінің әртісі мамандығы бойынша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дирижері бойынша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 театрының әртісі мамандығы бойынша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 қолданбалы өнер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Театрландырылған қойылымдардың режиссері мамандығы бойынша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ісі мамандығы бойынша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халық ісі бөлімі шығармашылық курсы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 шығармашылық курсы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дирижері шығармашылық курсы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Домбырамен ән айту шығармашылық курсы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Эстрадалық вокал шығармашылық курсы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Академиялық ән айту шығармашылық курсы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Үрмелі аспаптар бөлімі шығармашылық курсы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Ішекті бөлім шығармашылық курсы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 курсы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білім басқармасының "Қарағанды агротехникалық колледжі" 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"Автомобиль көлігіне техникалық қызмет көрсету, жөндеу және пайдалану: автокөлік жөндеу слесары; көлікті жөндеу шебері" мамандықтары бойынша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"Дәнекерлеу ісі: электргазбен дәнекерлеуші" мамандығы бойынша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"Тамақтандыруды ұйымдастыру: аспаз; кондитер" мамандықтары бойынша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механикаландыру: "А,В,Г" санатындағы тракторшы-машиниске арналған курстар (дөңгелекті және шынжыр табанды трактор және механикалық беріліс қорабы бар өздігінен жүретін машиналар)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"В" санатындағы жүргізушілерді даярлау курстары (жеңіл автомобильдер)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"B,C1" санатындағы жүргізушілерді даярлау курстары (тіркемесі бар жеңіл және жүк автомашиналары)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Дәнекерлеу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есіктерді соғу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Қақпаларды, қоршауларды соғу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 құмыраларының тұғырын соғу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Терезелерге торларды соғу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түскі ас: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Сорпалар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грамм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Қоқысты, қарды, қожды шығару қызметі: тиеу; шығару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жырту және тырмалау қызметтері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беріліс қорабын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Автоматты беріліс қорабын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Автокөлікті шығын материалдарын қоспай толық бояу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Автокөлікті шығын материалдарын қоспай толық бояуға дайындау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білім басқармасының "Абай Құнанбаев атындағы Саран жоғары гуманитарлық техникалық колледжі" 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мамандықтар бойынша мамандар даярлау (күндізгі оқу нысаны)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мамандықтар бойынша мамандар даярлау (күндізгі оқу нысаны)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Қолданбалы бакалавр (күндізгі оқу нысаны) мамандығы бойынша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мамандықтар бойынша қосымша курстарда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мамандықтар бойынша қосымша курстарда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даярлау (сырттай оқыту нысаны)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"Автодело" дайындық курстарында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Жатақханада тұру құны (1 төсек-орын)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адамға бір күн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білім басқармасының "Теміртау жоғары политехникалық колледжі" 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мамандықтар бойынша мамандар даярлау (күндізгі оқу нысаны)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"Есептеу техникасы және ақпараттық желілер" техникалық мамандықтары бойынша мамандарды даярлау (күндізгі оқу нысаны)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 мамандықтар бойынша мамандар даярлау (күндізгі оқу нысаны)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мамандықтар бойынша мамандар даярлау (сырттай оқыту нысаны) жаңа қабылдау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мамандықтар бойынша мамандарды даярлау (сырттай оқыту нысаны) жалғастырушы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мамандықтар бойынша мамандар даярлау (сырттай оқыту нысаны) жалғастырушы-Есептеу техникасы және ақпараттық желілер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мамандықтар бойынша мамандар даярлау (сырттай оқыту нысаны) жалғастырушы-7110400 зертханалық технология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 мамандықтар бойынша мамандар даярлау, жалғастырушы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мамандықтар бойынша мамандарды даярлау (сырттай оқыту нысаны), жалғастырушы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мамандықтар бойынша қосымша курстарда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техникасын жөндеу, диагностикалау және басқа да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өңдеу бойынша қызметтер (сандық басқарылатын токарлық және фрезерлік станоктарда бөлшектерді дайындау және қалпына келтіру)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Жатақханада тұру құны (1 төсек-орын)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адамға бір күн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