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9baf" w14:textId="a2f9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2012 жылғы 24 қыркүйектегі "Діни әдебиетті және діни мазмұндағы өзге де ақпараттық материалдарды, діни мақсаттағы заттарды тарату үшін арнайы тұрақты үй-жайлардың орналасуы туралы" № 46/01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5 мамырдағы № 29/01 қаулысы. Қарағанды облысының Әділет департаментінде 2023 жылғы 11 мамырда № 6410-09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2012 жылғы 24 қыркүйектегі "Діни әдебиетті және діни мазмұндағы өзге де ақпараттық материалдарды, діни мақсаттағы заттарды тарату үшін арнайы тұрақты үй-жайлардың орналасуы туралы" №46/01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1945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қыркүйектегі № 46/01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орналасуы туралы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Объекттер мекенжайы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"Умай" сауда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қаласы,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Бөкейхан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көшесі, 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"Корзина"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қаласы,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Әлихан Бөкейхан 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ықшамауданы, 24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"Журихин Александр Сергеевич" жеке кәсіпкерінің үй-жайы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Кужанов көшесі, 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"Евразия" сауда үйі, 1 қабат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104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қаласы,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көшесі, 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"Үміткерім"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көшесі, 19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"Универмаг"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Бұқар-Жырау ауданы,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кенті,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көшесі, 88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кітапхана жүйесі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көшесі, 41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