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c7ff" w14:textId="a2bc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XII сессияның 2013 жылғы 14 наурыздағы № 129 "Қарағанды облысындағы жылу маусымына дайындық және оны өткізу Қағидалары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2023 жылғы 22 маусымдағы № 54 шешімі. Қарағанды облысының Әділет департаментінде 2023 жылғы 30 маусымда № 6469-09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Қарағанды облыстық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облыстық мәслихатының XII сессияның 2013 жылғы 14 наурыздағы № 129 "Қарағанды облысындағы жылу маусымына дайындық және оны өткізу Қағидалары туралы" (Нормативтік құқықтық актілерді мемлекеттік тіркеу тізілімінде № 2311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Осы шешімнің орындалуын бақылау облыстық мәслихаттың құрылыс, көлік және коммуналдық шаруашылық жөніндегі тұрақты комиссиясына жүктелсін.";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Қарағанды облысындағы жылу маусымына дайындық және оны өткізу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күннен кейін он күнтізбелік күн өткен соң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маусымына дайындық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 өткізу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"Бекітемін" (қала/аудан әкімі)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(күні)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_______________ж.ж. жылу маусымына тіршілікті қамтамасыз ету объектілерін (инженерлік желілер, электрлік қосалқы станциялар) дайындау және тапсыру бойынша іс-шаралар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20___ж. "_____" _________________ жағдай бойынша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20___ж. "_____" ____________ іс-шараның орындалу жоспары-______%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20____ж. "_____" ____________іс-шараның орындалу фактісі-______%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Қала/аудан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желілері, км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желілері, 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жоспары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жоспары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желілері, км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ЭБЖ, км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КС, бірлік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жоспары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жоспары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жоспары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маусымына дайындық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 өткізу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"Бекітемін" (қала/аудан әкімі)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(күні)</w:t>
            </w:r>
          </w:p>
        </w:tc>
      </w:tr>
    </w:tbl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 ж.ж. жылу маусымына жергілікті жылу көздерін тапсыру және жергілікті жылу көздеріне отынды әкелу дайындық бойынша іс-шаралар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20___ж. "_____" _________________ жағдай бойынша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20___ж. "______" ____________ іс-шараның орындалу жоспары-______%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20____ж. "______" ____________іс-шараның орындалу фактісі-_____%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Қала/аудан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Қазандықтар, бірлік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Қазандықтар, млн. теңге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Қазандықтарға көмір түсіру, мың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жоспары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маусымына дайындық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 өткізу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"Бекітемін" (қала/аудан әкімі)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(күні)</w:t>
            </w:r>
          </w:p>
        </w:tc>
      </w:tr>
    </w:tbl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 ж.ж. жылу маусымына тұрғын үй объектілерін мен әлеуметтік мәдени тұрмыс нысандарын дайындық және тапсыру бойынша іс-шаралар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20___ж. "_____" _________________ жағдай бойынша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20___ж. "______" ____________ іс-шараның орындалу жоспары-______%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20____ж. "______" ____________іс-шараның орындалу фактісі-_____%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Қала/аудан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жоспары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жоспары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жоспары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нысандары: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жоспары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жоспары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