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d77ce" w14:textId="d0d77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су нысандары мен су шаруашылығы құрылыстарында жаппай демалуға, туризм мен спортқа арналған орындарды белгілеу туралы</w:t>
      </w:r>
    </w:p>
    <w:p>
      <w:pPr>
        <w:spacing w:after="0"/>
        <w:ind w:left="0"/>
        <w:jc w:val="both"/>
      </w:pPr>
      <w:r>
        <w:rPr>
          <w:rFonts w:ascii="Times New Roman"/>
          <w:b w:val="false"/>
          <w:i w:val="false"/>
          <w:color w:val="000000"/>
          <w:sz w:val="28"/>
        </w:rPr>
        <w:t>Қарағанды облысының әкімдігінің 2023 жылғы 19 қыркүйектегі № 67/01 қаулысы. Қарағанды облысының Әділет департаментінде 2023 жылғы 20 қыркүйекте № 6486-09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Су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Ішкі істер министрінің 2015 жылғы 19 қаңтардағы № 34 "Су айдындарындағы қауіпсіздік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10335 болып тіркелген) сәйкес, экологиялық талаптарды және адам өмірінің қауіпсіздігін сақтау мақсатында, Қарағанды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Қарағанды облысының су нысандары мен су шаруашылығы құрылыстарында жаппай демалуға, туризм мен спортқа арналған орындар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Қала және аудан әкімдері су айдындарындағы қауіпсіздік ережелері талаптарының сақталуын қамтамасыз етсін.</w:t>
      </w:r>
    </w:p>
    <w:bookmarkEnd w:id="2"/>
    <w:bookmarkStart w:name="z7" w:id="3"/>
    <w:p>
      <w:pPr>
        <w:spacing w:after="0"/>
        <w:ind w:left="0"/>
        <w:jc w:val="both"/>
      </w:pPr>
      <w:r>
        <w:rPr>
          <w:rFonts w:ascii="Times New Roman"/>
          <w:b w:val="false"/>
          <w:i w:val="false"/>
          <w:color w:val="000000"/>
          <w:sz w:val="28"/>
        </w:rPr>
        <w:t>
      3. "Қарағанды облысының дене шынықтыру және спорт басқармасы" мемлекеттік мекемесі, "Қарағанды облысының кәсіпкерлік басқармасы" мемлекеттік мекемесі, "Қарағанды облысының табиғи ресурстар және табиғат пайдалануды реттеу басқармасы" мемлекеттік мекемесі заңнамада белгіленген тәртіппен осы қаулыдан туындайтын өзге де шараларды қабылдасын.</w:t>
      </w:r>
    </w:p>
    <w:bookmarkEnd w:id="3"/>
    <w:bookmarkStart w:name="z8" w:id="4"/>
    <w:p>
      <w:pPr>
        <w:spacing w:after="0"/>
        <w:ind w:left="0"/>
        <w:jc w:val="both"/>
      </w:pPr>
      <w:r>
        <w:rPr>
          <w:rFonts w:ascii="Times New Roman"/>
          <w:b w:val="false"/>
          <w:i w:val="false"/>
          <w:color w:val="000000"/>
          <w:sz w:val="28"/>
        </w:rPr>
        <w:t xml:space="preserve">
      4. Қарағанды облысының әкімдігінің 2019 жылғы 12 қыркүйектегі № 53/04 "Қарағанды облысының су нысандары мен су шаруашылығы құрылыстарында жаппай демалуға, туризм мен спортқа арналған орындарды белгілеу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5480 болып тіркелген) күші жойылды деп танылсын.</w:t>
      </w:r>
    </w:p>
    <w:bookmarkEnd w:id="4"/>
    <w:bookmarkStart w:name="z9" w:id="5"/>
    <w:p>
      <w:pPr>
        <w:spacing w:after="0"/>
        <w:ind w:left="0"/>
        <w:jc w:val="both"/>
      </w:pPr>
      <w:r>
        <w:rPr>
          <w:rFonts w:ascii="Times New Roman"/>
          <w:b w:val="false"/>
          <w:i w:val="false"/>
          <w:color w:val="000000"/>
          <w:sz w:val="28"/>
        </w:rPr>
        <w:t>
      5. Осы қаулының орындалуын бақылау Қарағанды облысы әкімінің орынбасарына жүктелсін.</w:t>
      </w:r>
    </w:p>
    <w:bookmarkEnd w:id="5"/>
    <w:bookmarkStart w:name="z10" w:id="6"/>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Булекпаев</w:t>
            </w:r>
            <w:r>
              <w:rPr>
                <w:rFonts w:ascii="Times New Roman"/>
                <w:b w:val="false"/>
                <w:i w:val="false"/>
                <w:color w:val="000000"/>
                <w:sz w:val="20"/>
              </w:rPr>
              <w:t>
</w:t>
            </w:r>
          </w:p>
        </w:tc>
      </w:tr>
    </w:tbl>
    <w:bookmarkStart w:name="z12" w:id="7"/>
    <w:p>
      <w:pPr>
        <w:spacing w:after="0"/>
        <w:ind w:left="0"/>
        <w:jc w:val="both"/>
      </w:pPr>
      <w:r>
        <w:rPr>
          <w:rFonts w:ascii="Times New Roman"/>
          <w:b w:val="false"/>
          <w:i w:val="false"/>
          <w:color w:val="000000"/>
          <w:sz w:val="28"/>
        </w:rPr>
        <w:t>
      "КЕЛІСІЛДІ"</w:t>
      </w:r>
    </w:p>
    <w:bookmarkEnd w:id="7"/>
    <w:bookmarkStart w:name="z13" w:id="8"/>
    <w:p>
      <w:pPr>
        <w:spacing w:after="0"/>
        <w:ind w:left="0"/>
        <w:jc w:val="both"/>
      </w:pPr>
      <w:r>
        <w:rPr>
          <w:rFonts w:ascii="Times New Roman"/>
          <w:b w:val="false"/>
          <w:i w:val="false"/>
          <w:color w:val="000000"/>
          <w:sz w:val="28"/>
        </w:rPr>
        <w:t>
      "Қазақстан Республикасы</w:t>
      </w:r>
    </w:p>
    <w:bookmarkEnd w:id="8"/>
    <w:bookmarkStart w:name="z14" w:id="9"/>
    <w:p>
      <w:pPr>
        <w:spacing w:after="0"/>
        <w:ind w:left="0"/>
        <w:jc w:val="both"/>
      </w:pPr>
      <w:r>
        <w:rPr>
          <w:rFonts w:ascii="Times New Roman"/>
          <w:b w:val="false"/>
          <w:i w:val="false"/>
          <w:color w:val="000000"/>
          <w:sz w:val="28"/>
        </w:rPr>
        <w:t>
      Денсаулық сақтау министрлігі</w:t>
      </w:r>
    </w:p>
    <w:bookmarkEnd w:id="9"/>
    <w:bookmarkStart w:name="z15" w:id="10"/>
    <w:p>
      <w:pPr>
        <w:spacing w:after="0"/>
        <w:ind w:left="0"/>
        <w:jc w:val="both"/>
      </w:pPr>
      <w:r>
        <w:rPr>
          <w:rFonts w:ascii="Times New Roman"/>
          <w:b w:val="false"/>
          <w:i w:val="false"/>
          <w:color w:val="000000"/>
          <w:sz w:val="28"/>
        </w:rPr>
        <w:t>
      Санитариялық-эпидемиологиялық</w:t>
      </w:r>
    </w:p>
    <w:bookmarkEnd w:id="10"/>
    <w:bookmarkStart w:name="z16" w:id="11"/>
    <w:p>
      <w:pPr>
        <w:spacing w:after="0"/>
        <w:ind w:left="0"/>
        <w:jc w:val="both"/>
      </w:pPr>
      <w:r>
        <w:rPr>
          <w:rFonts w:ascii="Times New Roman"/>
          <w:b w:val="false"/>
          <w:i w:val="false"/>
          <w:color w:val="000000"/>
          <w:sz w:val="28"/>
        </w:rPr>
        <w:t>
      бақылау комитеті</w:t>
      </w:r>
    </w:p>
    <w:bookmarkEnd w:id="11"/>
    <w:bookmarkStart w:name="z17" w:id="12"/>
    <w:p>
      <w:pPr>
        <w:spacing w:after="0"/>
        <w:ind w:left="0"/>
        <w:jc w:val="both"/>
      </w:pPr>
      <w:r>
        <w:rPr>
          <w:rFonts w:ascii="Times New Roman"/>
          <w:b w:val="false"/>
          <w:i w:val="false"/>
          <w:color w:val="000000"/>
          <w:sz w:val="28"/>
        </w:rPr>
        <w:t>
      Қарағанды облысының</w:t>
      </w:r>
    </w:p>
    <w:bookmarkEnd w:id="12"/>
    <w:bookmarkStart w:name="z18" w:id="13"/>
    <w:p>
      <w:pPr>
        <w:spacing w:after="0"/>
        <w:ind w:left="0"/>
        <w:jc w:val="both"/>
      </w:pPr>
      <w:r>
        <w:rPr>
          <w:rFonts w:ascii="Times New Roman"/>
          <w:b w:val="false"/>
          <w:i w:val="false"/>
          <w:color w:val="000000"/>
          <w:sz w:val="28"/>
        </w:rPr>
        <w:t>
      санитариялық-эпидемиологиялық</w:t>
      </w:r>
    </w:p>
    <w:bookmarkEnd w:id="13"/>
    <w:bookmarkStart w:name="z19" w:id="14"/>
    <w:p>
      <w:pPr>
        <w:spacing w:after="0"/>
        <w:ind w:left="0"/>
        <w:jc w:val="both"/>
      </w:pPr>
      <w:r>
        <w:rPr>
          <w:rFonts w:ascii="Times New Roman"/>
          <w:b w:val="false"/>
          <w:i w:val="false"/>
          <w:color w:val="000000"/>
          <w:sz w:val="28"/>
        </w:rPr>
        <w:t>
      бақылау департаменті"</w:t>
      </w:r>
    </w:p>
    <w:bookmarkEnd w:id="14"/>
    <w:bookmarkStart w:name="z20" w:id="15"/>
    <w:p>
      <w:pPr>
        <w:spacing w:after="0"/>
        <w:ind w:left="0"/>
        <w:jc w:val="both"/>
      </w:pPr>
      <w:r>
        <w:rPr>
          <w:rFonts w:ascii="Times New Roman"/>
          <w:b w:val="false"/>
          <w:i w:val="false"/>
          <w:color w:val="000000"/>
          <w:sz w:val="28"/>
        </w:rPr>
        <w:t>
      республикалық мемлекеттік</w:t>
      </w:r>
    </w:p>
    <w:bookmarkEnd w:id="15"/>
    <w:bookmarkStart w:name="z21" w:id="16"/>
    <w:p>
      <w:pPr>
        <w:spacing w:after="0"/>
        <w:ind w:left="0"/>
        <w:jc w:val="both"/>
      </w:pPr>
      <w:r>
        <w:rPr>
          <w:rFonts w:ascii="Times New Roman"/>
          <w:b w:val="false"/>
          <w:i w:val="false"/>
          <w:color w:val="000000"/>
          <w:sz w:val="28"/>
        </w:rPr>
        <w:t>
      мекемесі</w:t>
      </w:r>
    </w:p>
    <w:bookmarkEnd w:id="16"/>
    <w:bookmarkStart w:name="z22" w:id="17"/>
    <w:p>
      <w:pPr>
        <w:spacing w:after="0"/>
        <w:ind w:left="0"/>
        <w:jc w:val="both"/>
      </w:pPr>
      <w:r>
        <w:rPr>
          <w:rFonts w:ascii="Times New Roman"/>
          <w:b w:val="false"/>
          <w:i w:val="false"/>
          <w:color w:val="000000"/>
          <w:sz w:val="28"/>
        </w:rPr>
        <w:t>
      "КЕЛІСІЛДІ"</w:t>
      </w:r>
    </w:p>
    <w:bookmarkEnd w:id="17"/>
    <w:bookmarkStart w:name="z23" w:id="18"/>
    <w:p>
      <w:pPr>
        <w:spacing w:after="0"/>
        <w:ind w:left="0"/>
        <w:jc w:val="both"/>
      </w:pPr>
      <w:r>
        <w:rPr>
          <w:rFonts w:ascii="Times New Roman"/>
          <w:b w:val="false"/>
          <w:i w:val="false"/>
          <w:color w:val="000000"/>
          <w:sz w:val="28"/>
        </w:rPr>
        <w:t>
      "Қазақстан Республикасы</w:t>
      </w:r>
    </w:p>
    <w:bookmarkEnd w:id="18"/>
    <w:bookmarkStart w:name="z24" w:id="19"/>
    <w:p>
      <w:pPr>
        <w:spacing w:after="0"/>
        <w:ind w:left="0"/>
        <w:jc w:val="both"/>
      </w:pPr>
      <w:r>
        <w:rPr>
          <w:rFonts w:ascii="Times New Roman"/>
          <w:b w:val="false"/>
          <w:i w:val="false"/>
          <w:color w:val="000000"/>
          <w:sz w:val="28"/>
        </w:rPr>
        <w:t>
      Экология және</w:t>
      </w:r>
    </w:p>
    <w:bookmarkEnd w:id="19"/>
    <w:bookmarkStart w:name="z25" w:id="20"/>
    <w:p>
      <w:pPr>
        <w:spacing w:after="0"/>
        <w:ind w:left="0"/>
        <w:jc w:val="both"/>
      </w:pPr>
      <w:r>
        <w:rPr>
          <w:rFonts w:ascii="Times New Roman"/>
          <w:b w:val="false"/>
          <w:i w:val="false"/>
          <w:color w:val="000000"/>
          <w:sz w:val="28"/>
        </w:rPr>
        <w:t>
      табиғи ресурстар министрлігі</w:t>
      </w:r>
    </w:p>
    <w:bookmarkEnd w:id="20"/>
    <w:bookmarkStart w:name="z26" w:id="21"/>
    <w:p>
      <w:pPr>
        <w:spacing w:after="0"/>
        <w:ind w:left="0"/>
        <w:jc w:val="both"/>
      </w:pPr>
      <w:r>
        <w:rPr>
          <w:rFonts w:ascii="Times New Roman"/>
          <w:b w:val="false"/>
          <w:i w:val="false"/>
          <w:color w:val="000000"/>
          <w:sz w:val="28"/>
        </w:rPr>
        <w:t>
      Су ресурстары комитетінің</w:t>
      </w:r>
    </w:p>
    <w:bookmarkEnd w:id="21"/>
    <w:bookmarkStart w:name="z27" w:id="22"/>
    <w:p>
      <w:pPr>
        <w:spacing w:after="0"/>
        <w:ind w:left="0"/>
        <w:jc w:val="both"/>
      </w:pPr>
      <w:r>
        <w:rPr>
          <w:rFonts w:ascii="Times New Roman"/>
          <w:b w:val="false"/>
          <w:i w:val="false"/>
          <w:color w:val="000000"/>
          <w:sz w:val="28"/>
        </w:rPr>
        <w:t>
      Су ресурстарын пайдалануды реттеу</w:t>
      </w:r>
    </w:p>
    <w:bookmarkEnd w:id="22"/>
    <w:bookmarkStart w:name="z28" w:id="23"/>
    <w:p>
      <w:pPr>
        <w:spacing w:after="0"/>
        <w:ind w:left="0"/>
        <w:jc w:val="both"/>
      </w:pPr>
      <w:r>
        <w:rPr>
          <w:rFonts w:ascii="Times New Roman"/>
          <w:b w:val="false"/>
          <w:i w:val="false"/>
          <w:color w:val="000000"/>
          <w:sz w:val="28"/>
        </w:rPr>
        <w:t>
      және қорғау жөніндегі Нұра-Сарысу</w:t>
      </w:r>
    </w:p>
    <w:bookmarkEnd w:id="23"/>
    <w:bookmarkStart w:name="z29" w:id="24"/>
    <w:p>
      <w:pPr>
        <w:spacing w:after="0"/>
        <w:ind w:left="0"/>
        <w:jc w:val="both"/>
      </w:pPr>
      <w:r>
        <w:rPr>
          <w:rFonts w:ascii="Times New Roman"/>
          <w:b w:val="false"/>
          <w:i w:val="false"/>
          <w:color w:val="000000"/>
          <w:sz w:val="28"/>
        </w:rPr>
        <w:t>
      бассейндік инспекциясы" республикалық</w:t>
      </w:r>
    </w:p>
    <w:bookmarkEnd w:id="24"/>
    <w:bookmarkStart w:name="z30" w:id="25"/>
    <w:p>
      <w:pPr>
        <w:spacing w:after="0"/>
        <w:ind w:left="0"/>
        <w:jc w:val="both"/>
      </w:pPr>
      <w:r>
        <w:rPr>
          <w:rFonts w:ascii="Times New Roman"/>
          <w:b w:val="false"/>
          <w:i w:val="false"/>
          <w:color w:val="000000"/>
          <w:sz w:val="28"/>
        </w:rPr>
        <w:t>
      мемлекеттік мекемесі</w:t>
      </w:r>
    </w:p>
    <w:bookmarkEnd w:id="25"/>
    <w:bookmarkStart w:name="z31" w:id="26"/>
    <w:p>
      <w:pPr>
        <w:spacing w:after="0"/>
        <w:ind w:left="0"/>
        <w:jc w:val="both"/>
      </w:pPr>
      <w:r>
        <w:rPr>
          <w:rFonts w:ascii="Times New Roman"/>
          <w:b w:val="false"/>
          <w:i w:val="false"/>
          <w:color w:val="000000"/>
          <w:sz w:val="28"/>
        </w:rPr>
        <w:t>
      "КЕЛІСІЛДІ"</w:t>
      </w:r>
    </w:p>
    <w:bookmarkEnd w:id="26"/>
    <w:bookmarkStart w:name="z32" w:id="27"/>
    <w:p>
      <w:pPr>
        <w:spacing w:after="0"/>
        <w:ind w:left="0"/>
        <w:jc w:val="both"/>
      </w:pPr>
      <w:r>
        <w:rPr>
          <w:rFonts w:ascii="Times New Roman"/>
          <w:b w:val="false"/>
          <w:i w:val="false"/>
          <w:color w:val="000000"/>
          <w:sz w:val="28"/>
        </w:rPr>
        <w:t>
      "Қазақстан Республикасы</w:t>
      </w:r>
    </w:p>
    <w:bookmarkEnd w:id="27"/>
    <w:bookmarkStart w:name="z33" w:id="28"/>
    <w:p>
      <w:pPr>
        <w:spacing w:after="0"/>
        <w:ind w:left="0"/>
        <w:jc w:val="both"/>
      </w:pPr>
      <w:r>
        <w:rPr>
          <w:rFonts w:ascii="Times New Roman"/>
          <w:b w:val="false"/>
          <w:i w:val="false"/>
          <w:color w:val="000000"/>
          <w:sz w:val="28"/>
        </w:rPr>
        <w:t>
      Экология және</w:t>
      </w:r>
    </w:p>
    <w:bookmarkEnd w:id="28"/>
    <w:bookmarkStart w:name="z34" w:id="29"/>
    <w:p>
      <w:pPr>
        <w:spacing w:after="0"/>
        <w:ind w:left="0"/>
        <w:jc w:val="both"/>
      </w:pPr>
      <w:r>
        <w:rPr>
          <w:rFonts w:ascii="Times New Roman"/>
          <w:b w:val="false"/>
          <w:i w:val="false"/>
          <w:color w:val="000000"/>
          <w:sz w:val="28"/>
        </w:rPr>
        <w:t>
      табиғи ресурстар министрлігі</w:t>
      </w:r>
    </w:p>
    <w:bookmarkEnd w:id="29"/>
    <w:bookmarkStart w:name="z35" w:id="30"/>
    <w:p>
      <w:pPr>
        <w:spacing w:after="0"/>
        <w:ind w:left="0"/>
        <w:jc w:val="both"/>
      </w:pPr>
      <w:r>
        <w:rPr>
          <w:rFonts w:ascii="Times New Roman"/>
          <w:b w:val="false"/>
          <w:i w:val="false"/>
          <w:color w:val="000000"/>
          <w:sz w:val="28"/>
        </w:rPr>
        <w:t>
      Су ресурстары комитетінің</w:t>
      </w:r>
    </w:p>
    <w:bookmarkEnd w:id="30"/>
    <w:bookmarkStart w:name="z36" w:id="31"/>
    <w:p>
      <w:pPr>
        <w:spacing w:after="0"/>
        <w:ind w:left="0"/>
        <w:jc w:val="both"/>
      </w:pPr>
      <w:r>
        <w:rPr>
          <w:rFonts w:ascii="Times New Roman"/>
          <w:b w:val="false"/>
          <w:i w:val="false"/>
          <w:color w:val="000000"/>
          <w:sz w:val="28"/>
        </w:rPr>
        <w:t>
      Су ресурстарын пайдалануды</w:t>
      </w:r>
    </w:p>
    <w:bookmarkEnd w:id="31"/>
    <w:bookmarkStart w:name="z37" w:id="32"/>
    <w:p>
      <w:pPr>
        <w:spacing w:after="0"/>
        <w:ind w:left="0"/>
        <w:jc w:val="both"/>
      </w:pPr>
      <w:r>
        <w:rPr>
          <w:rFonts w:ascii="Times New Roman"/>
          <w:b w:val="false"/>
          <w:i w:val="false"/>
          <w:color w:val="000000"/>
          <w:sz w:val="28"/>
        </w:rPr>
        <w:t>
      реттеу және қорғау жөніндегі</w:t>
      </w:r>
    </w:p>
    <w:bookmarkEnd w:id="32"/>
    <w:bookmarkStart w:name="z38" w:id="33"/>
    <w:p>
      <w:pPr>
        <w:spacing w:after="0"/>
        <w:ind w:left="0"/>
        <w:jc w:val="both"/>
      </w:pPr>
      <w:r>
        <w:rPr>
          <w:rFonts w:ascii="Times New Roman"/>
          <w:b w:val="false"/>
          <w:i w:val="false"/>
          <w:color w:val="000000"/>
          <w:sz w:val="28"/>
        </w:rPr>
        <w:t>
      Балқаш - Алакөл бассейндік инспекциясы"</w:t>
      </w:r>
    </w:p>
    <w:bookmarkEnd w:id="33"/>
    <w:bookmarkStart w:name="z39" w:id="34"/>
    <w:p>
      <w:pPr>
        <w:spacing w:after="0"/>
        <w:ind w:left="0"/>
        <w:jc w:val="both"/>
      </w:pPr>
      <w:r>
        <w:rPr>
          <w:rFonts w:ascii="Times New Roman"/>
          <w:b w:val="false"/>
          <w:i w:val="false"/>
          <w:color w:val="000000"/>
          <w:sz w:val="28"/>
        </w:rPr>
        <w:t>
      республикалық мемлекеттік мекемесі</w:t>
      </w:r>
    </w:p>
    <w:bookmarkEnd w:id="34"/>
    <w:bookmarkStart w:name="z40" w:id="35"/>
    <w:p>
      <w:pPr>
        <w:spacing w:after="0"/>
        <w:ind w:left="0"/>
        <w:jc w:val="both"/>
      </w:pPr>
      <w:r>
        <w:rPr>
          <w:rFonts w:ascii="Times New Roman"/>
          <w:b w:val="false"/>
          <w:i w:val="false"/>
          <w:color w:val="000000"/>
          <w:sz w:val="28"/>
        </w:rPr>
        <w:t>
      "КЕЛІСІЛДІ"</w:t>
      </w:r>
    </w:p>
    <w:bookmarkEnd w:id="35"/>
    <w:bookmarkStart w:name="z41" w:id="36"/>
    <w:p>
      <w:pPr>
        <w:spacing w:after="0"/>
        <w:ind w:left="0"/>
        <w:jc w:val="both"/>
      </w:pPr>
      <w:r>
        <w:rPr>
          <w:rFonts w:ascii="Times New Roman"/>
          <w:b w:val="false"/>
          <w:i w:val="false"/>
          <w:color w:val="000000"/>
          <w:sz w:val="28"/>
        </w:rPr>
        <w:t>
      "Қазақстан Республикасы</w:t>
      </w:r>
    </w:p>
    <w:bookmarkEnd w:id="36"/>
    <w:bookmarkStart w:name="z42" w:id="37"/>
    <w:p>
      <w:pPr>
        <w:spacing w:after="0"/>
        <w:ind w:left="0"/>
        <w:jc w:val="both"/>
      </w:pPr>
      <w:r>
        <w:rPr>
          <w:rFonts w:ascii="Times New Roman"/>
          <w:b w:val="false"/>
          <w:i w:val="false"/>
          <w:color w:val="000000"/>
          <w:sz w:val="28"/>
        </w:rPr>
        <w:t>
      Экология және табиғи ресурстар министрлі</w:t>
      </w:r>
    </w:p>
    <w:bookmarkEnd w:id="37"/>
    <w:bookmarkStart w:name="z43" w:id="38"/>
    <w:p>
      <w:pPr>
        <w:spacing w:after="0"/>
        <w:ind w:left="0"/>
        <w:jc w:val="both"/>
      </w:pPr>
      <w:r>
        <w:rPr>
          <w:rFonts w:ascii="Times New Roman"/>
          <w:b w:val="false"/>
          <w:i w:val="false"/>
          <w:color w:val="000000"/>
          <w:sz w:val="28"/>
        </w:rPr>
        <w:t>
      Экологиялық реттеу және</w:t>
      </w:r>
    </w:p>
    <w:bookmarkEnd w:id="38"/>
    <w:bookmarkStart w:name="z44" w:id="39"/>
    <w:p>
      <w:pPr>
        <w:spacing w:after="0"/>
        <w:ind w:left="0"/>
        <w:jc w:val="both"/>
      </w:pPr>
      <w:r>
        <w:rPr>
          <w:rFonts w:ascii="Times New Roman"/>
          <w:b w:val="false"/>
          <w:i w:val="false"/>
          <w:color w:val="000000"/>
          <w:sz w:val="28"/>
        </w:rPr>
        <w:t>
      бақылау комитеті</w:t>
      </w:r>
    </w:p>
    <w:bookmarkEnd w:id="39"/>
    <w:bookmarkStart w:name="z45" w:id="40"/>
    <w:p>
      <w:pPr>
        <w:spacing w:after="0"/>
        <w:ind w:left="0"/>
        <w:jc w:val="both"/>
      </w:pPr>
      <w:r>
        <w:rPr>
          <w:rFonts w:ascii="Times New Roman"/>
          <w:b w:val="false"/>
          <w:i w:val="false"/>
          <w:color w:val="000000"/>
          <w:sz w:val="28"/>
        </w:rPr>
        <w:t>
      Қарағанды облысының</w:t>
      </w:r>
    </w:p>
    <w:bookmarkEnd w:id="40"/>
    <w:bookmarkStart w:name="z46" w:id="41"/>
    <w:p>
      <w:pPr>
        <w:spacing w:after="0"/>
        <w:ind w:left="0"/>
        <w:jc w:val="both"/>
      </w:pPr>
      <w:r>
        <w:rPr>
          <w:rFonts w:ascii="Times New Roman"/>
          <w:b w:val="false"/>
          <w:i w:val="false"/>
          <w:color w:val="000000"/>
          <w:sz w:val="28"/>
        </w:rPr>
        <w:t>
      экология департаменті"</w:t>
      </w:r>
    </w:p>
    <w:bookmarkEnd w:id="41"/>
    <w:bookmarkStart w:name="z47" w:id="42"/>
    <w:p>
      <w:pPr>
        <w:spacing w:after="0"/>
        <w:ind w:left="0"/>
        <w:jc w:val="both"/>
      </w:pPr>
      <w:r>
        <w:rPr>
          <w:rFonts w:ascii="Times New Roman"/>
          <w:b w:val="false"/>
          <w:i w:val="false"/>
          <w:color w:val="000000"/>
          <w:sz w:val="28"/>
        </w:rPr>
        <w:t>
      республикалық мемлекеттік</w:t>
      </w:r>
    </w:p>
    <w:bookmarkEnd w:id="42"/>
    <w:bookmarkStart w:name="z48" w:id="43"/>
    <w:p>
      <w:pPr>
        <w:spacing w:after="0"/>
        <w:ind w:left="0"/>
        <w:jc w:val="both"/>
      </w:pPr>
      <w:r>
        <w:rPr>
          <w:rFonts w:ascii="Times New Roman"/>
          <w:b w:val="false"/>
          <w:i w:val="false"/>
          <w:color w:val="000000"/>
          <w:sz w:val="28"/>
        </w:rPr>
        <w:t>
      мекемесі</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w:t>
            </w:r>
            <w:r>
              <w:br/>
            </w:r>
            <w:r>
              <w:rPr>
                <w:rFonts w:ascii="Times New Roman"/>
                <w:b w:val="false"/>
                <w:i w:val="false"/>
                <w:color w:val="000000"/>
                <w:sz w:val="20"/>
              </w:rPr>
              <w:t>әкімдігінің</w:t>
            </w:r>
            <w:r>
              <w:br/>
            </w:r>
            <w:r>
              <w:rPr>
                <w:rFonts w:ascii="Times New Roman"/>
                <w:b w:val="false"/>
                <w:i w:val="false"/>
                <w:color w:val="000000"/>
                <w:sz w:val="20"/>
              </w:rPr>
              <w:t>2023 жылғы 19</w:t>
            </w:r>
            <w:r>
              <w:br/>
            </w:r>
            <w:r>
              <w:rPr>
                <w:rFonts w:ascii="Times New Roman"/>
                <w:b w:val="false"/>
                <w:i w:val="false"/>
                <w:color w:val="000000"/>
                <w:sz w:val="20"/>
              </w:rPr>
              <w:t>қыркүйектегі</w:t>
            </w:r>
            <w:r>
              <w:br/>
            </w:r>
            <w:r>
              <w:rPr>
                <w:rFonts w:ascii="Times New Roman"/>
                <w:b w:val="false"/>
                <w:i w:val="false"/>
                <w:color w:val="000000"/>
                <w:sz w:val="20"/>
              </w:rPr>
              <w:t>№ 67/01</w:t>
            </w:r>
            <w:r>
              <w:br/>
            </w:r>
            <w:r>
              <w:rPr>
                <w:rFonts w:ascii="Times New Roman"/>
                <w:b w:val="false"/>
                <w:i w:val="false"/>
                <w:color w:val="000000"/>
                <w:sz w:val="20"/>
              </w:rPr>
              <w:t>Қаулысына қосымша</w:t>
            </w:r>
          </w:p>
        </w:tc>
      </w:tr>
    </w:tbl>
    <w:bookmarkStart w:name="z50" w:id="44"/>
    <w:p>
      <w:pPr>
        <w:spacing w:after="0"/>
        <w:ind w:left="0"/>
        <w:jc w:val="left"/>
      </w:pPr>
      <w:r>
        <w:rPr>
          <w:rFonts w:ascii="Times New Roman"/>
          <w:b/>
          <w:i w:val="false"/>
          <w:color w:val="000000"/>
        </w:rPr>
        <w:t xml:space="preserve"> Қарағанды облысының су нысандары мен су шаруашылығы құрылыстарында жаппай демалуға, туризм мен спортқа арналған орындардың тізімі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в 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нысандары мен су шаруашылығы құрылыстарындағы жаппай демалуға, туризм мен спортқа арналған орындардың атауы және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жағажай, БЛКЖО 30 жылдығы атындағысаябағындағы орталық көлдің жағалау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жағажай, Федоров су қоймасының жағалау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су қоймасындағы "Hummerhead" сүңгуір орталығы"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су қоймасындағы "Horizon" демалыс аймағы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су қоймасындағы "Eva" демалыс аймағы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су қоймасындағы "Eco-Villa" демалыс аймағы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су қоймасындағы "Маяк" яхта клубы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қаласы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"Солнечная лагуна" жағажайы, Самарқанд су қоймасының жағалау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 Самарқанд су қоймасының жағалау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"Сан-Тропе" жағажайы, Самарқанд су қоймасының жағалау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"Ракета" демалыс базасы, Самарқанд су қоймасының жағалау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"Космонавт" отбасылық демалыс базасы, Самарқанд су қоймасының жағалау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Алаш" балалар сауықтыру лагері, Самарқанд су қоймасының жағалау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орны, Самарқанд су қоймасының жағалау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жағажай, Самарқанд су қоймасының жағалау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"LOFT" демалыс аймағы, № 2 есеп кварталы, №6 учаске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Конвертер цехының демалыс аймағы, Самарқанд су қоймасының оң жағалауы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 балалар сауықтыру лагері, Самарқанд су қоймасының оң жағалауы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"Дружный" демалыс аймағы, Самарқанд су қоймасының оң жағалауы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листопрокат цехының демалыс аймағы (ЛПЦ-1), Самарқанд су қоймасының оң жағалауы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листопрокат цехының демалыс аймағы (ЛПЦ-2), Самарқанд су қоймасының оң жағалауы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листопрокат цехының демалыс аймағы (ЛПЦ-3), Самарқанд су қоймасының оң жағалауы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цехының демалыс аймағы, Самарқанд су қоймасының оң жағалауы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Кокс-химия өндірісінің демалыс аймағы (КХП), Самарқанд су қоймасының оң жағалауы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цехтың демалыс аймағы, Самарқанд су қоймасының оң жағалауы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 басқару демалыс аймағы (УДТ), Самарқанд су қоймасының оң жағалауы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"Інжу" жағажайы, Мичурин көшесі, № 120А ғимарат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 жұма" жағажайы, Мичурин көшесі, №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көлі, азаматтардың жаппай демалуы үшін пайдаланылатын жағажай "Балдәурен" шаруашылық жүргізу құқығындағы республикалық мемлекеттік кәсіпорнының жағалау сызығының шегінде 46,778765, 74,978782-ден 46,783175,74,976101 координаттары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көлінің солтүстік жағалауы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көлі, жағажай-46.787487, 74.975018-ден 46.792145, 74.979511-ге дейінгі координаттар бойынша "Аква Co" демалыс аймағының жағалау сызығының шекарасында азаматтардың жаппай демалуы үшін пайдаланылатын жағажай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Бертіс Шығанағы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көлі, жағажай-46.793320, 74.988076 бастап 46.818322, 74.998797 дейін жағалау сызығының шекарасында азаматтардың жаппай демалуы үшін пайдаланылатын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Бертіс Шығанағы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көлі, "Медициналық колледж" коммуналдық жағажайы, жағалау сызығының шекараларында 46.821618, 74.997732 бастап 46.833136, 74.979304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Бертіс Шығанағы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көлі, жағалау сызығының шекарасындағы коммуналдық жағажай 46.832726, 74.977400 бастап 46.831672, 74.974828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Бертіс Шығанағы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көлі, жағажай-46.791860, 74.942479 бастап 46.800050, 74.917195 дейінгі координаттар бойынша жасыл (мүйіс) мыса жағалау сызығының шекарасында азаматтардың жаппай демалуы үшін пайдаланылатын жағажай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көлінің солтүстік жағалауы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көлі, жағажай-46.764691, 74.863010 бастап 46.764282, 74.832896 дейінгі координаттар бойынша Торанғалық кентінің жағалау сызығының шекарасында азаматтардың жаппай демалуы үшін пайдаланылатын жағажай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көлінің солтүстік жағалауы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көлі, жағажай-46.760651, 74.831789 бастап 46.760142, 74.830029 дейінгі координаттар бойынша Торанғалық кентінің жағалау сызығының шекарасында азаматтардың жаппай демалуы үшін пайдаланылатын жағажай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көлінің солтүстік жағалауы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көлі, жағажай-46.761689, 74.825296 бастап 46.761362, 74.819611 дейін координаттары бойынша Торанғалық кентінің "Тұлпар" демалыс аймағының жағалау сызығының шекарасында азаматтардың жаппай демалуы үшін пайдаланылатын жағажай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көлінің солтүстік жағалауы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көлі, жағажай-кенттің жағалау сызығының шекарасында азаматтардың жаппай демалуы үшін пайдаланылады.Шұбар-түтік координаттары бойынша 46.765125, 74.743616 бастап 46.772956, 74.702727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көлінің солтүстік жағалауы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1А "Ленин атындағы Шахта" демалыс аймағы, Шерубай-Нұра су қоймасының жағалау белдеуі Топар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"Қазақстан шахтасы"демалыс аймағы, Шерубай-Нұра су қоймасының жағалау белдеуі Топар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"Абай шахтасы" демалыс аймағы, Шерубай-Нұра су қоймасының жағалау белдеуі Топар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"Придолинская автобазасы" демалыс аймағы, Шерубай-Нұра су қоймасының жағалау белдеуі Топар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"Тентек шахтасы" демалыс аймағы, Шерубай-Нұра су қоймасының жағалау белдеуі Топар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 "Саран шахтасы" демалыс аймағы, Шерубай-Нұра су қоймасының жағалау белдеуі Топар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 демалыс аймағы, "Кузембаева атындағы шахта", Шерубай-Нұра су қоймасының жағалау белдеуі Топар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"НОММ "зауыты" демалыс аймағы, Шерубай-Нұра су қоймасының жағалау белдеуі Топар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29 "Шахтинская шахтасы" демалыс аймағы, Шерубай-Нұра су қоймасының жағалау белдеуі Топар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66 "Костенко атындағы Шахта" демалыс аймағы, Шерубай-Нұра су қоймасының жағалау белдеуі Топар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демалыс аймағы, Шерубай-Нұра су қоймасының жағалау белдеуі, Топар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"Шұбар" демалыс аймағы, Топар кенті Шерубай-Нұра су қоймасының жағалау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демалыс аймағы, Шерубай-Нұра су қоймасының жағалау белдеуі Топар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демалыс аймағы, Топар кенті Шерубай-Нұра су қоймасының жағалау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демалыс аймағы, Топар кенті Шерубай-Нұра су қоймасының жағалау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 демалыс аймағы, Топар кенті Шерубай-Нұра су қоймасының жағалау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 демалыс аймағы, Топар кенті Шерубай-Нұра су қоймасының жағалау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 "Усадьба" демалыс аймағы, Шерубай-Нұра су қоймасының жағалау белдеуі Топар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 демалыс аймағы, Топар кенті Шерубай-Нұра су қоймасының жағалау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 демалыс аймағы №1 "23 жеке үй" учаскесі, Шерубай-Нұра су қоймасының жағалау белдеуі Топар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 демалыс аймағы №2 учаске, Шерубай-Нұра су қоймасының жағалау белдеуі Топар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 демалыс аймағы, Топар кенті Шерубай-Нұра су қоймасының жағалау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"Дарус" демалыс аймағы, Шерубай-Нұра су қоймасының жағалау белдеуі Топар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 демалыс аймағы, Топар кенті Шерубай-Нұра су қоймасының жағалау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№35а "Пикник" демалыс аймағы, Шерубай-Нұра су қоймасының жағалау белдеуі Топар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36 "Тынығу мазева" демалыс аймағы, Топар кенті Шерубай-Нұра су қоймасының жағалау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37 "Лейла"демалыс аймағы, Шерубай-Нұра су қоймасының жағалау белдеуі Топар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38 демалыс аймағы, Топар кенті Шерубай-Нұра су қоймасының жағалау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"Алтын құмдар" демалыс аймағы, Шерубай-Нұра су қоймасының жағалау белдеуі Топар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 "Достық"демалыс аймағы, Шерубай-Нұра су қоймасының жағалау белдеуі Топар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 демалыс аймағы, Шерубай-Нұра су қоймасының жағалау белдеуі Топар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48 демалыс аймағы, Шерубай-Нұра су қоймасының жағалау белдеуі Топар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49 "Ариадна" демалыс аймағы, Шерубай-Нұра су қоймасының жағалау белдеуі Топар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 "Жайлау" демалыс аймағы, Шерубай-Нұра су қоймасының жағалау белдеуі Топар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 демалыс аймағы, Шерубай-Нұра су қоймасының жағалау белдеуі Топар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демалыс аймағы, Шерубай-Нұра су қоймасының жағалау белдеуі Топар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демалыс аймағы, Шерубай-Нұра су қоймасының жағалау белдеуі Топар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"Фиеста" демалыс аймағы, Шерубай-Нұра су қоймасының жағалау белдеуі Топар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"Қарағанды Кәмпиттері" демалыс аймағы, Шерубай-Нұра су қоймасының жағалау белдеуі Топар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 "Жеңіс" демалыс аймағы, Шерубай-Нұра су қоймасының жағалау белдеуі Топар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61 "Арасан" демалыс аймағы, Шерубай-Нұра су қоймасының жағалау белдеуі Топар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62 "Таза құмдар" демалыс аймағы, Шерубай-Нұра су қоймасының жағалау белдеуі Топар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2Шағала" демалыс аймағы, Шерубай-Нұра су қоймасының жағалау белдеуі Топар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"Бақыт" демалыс аймағы, Шерубай-Нұра су қоймасының жағалау белдеуі Топар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"У Олега" демалыс аймағы, Шерубай-Нұра су қоймасының жағалау белдеуі Топар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 Шипажайы, Шерубай-Нұра су қоймасының жағалау белдеуі Топар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"Бриз" демалыс аймағы, Шерубай-Нұра су қоймасының жағалау белдеуі Топар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 демалыс аймағы, Балқаш көлінің жағалау белдеуі Шашубай кенті Ниханбаев көшесі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"Бригантина" сауықтыру лагері жағажай, Чкалов су қоймасының жағалау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Коммуналдық-мамандандырылған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"Шахтер" демалыс үйі, "Самалкөл" көлінің жағалау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Саумалкөл демалыс орталығы, Қаршығалы ауылдық округі, "Саумалкөл" көлінің жағалау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