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6275" w14:textId="2a76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облыстық мәслихатының 2016 жылғы 19 ақпандағы № 479 "Қарағанды облысында ортақ су пайдаланудың қағидалары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2023 жылғы 21 қыркүйектегі № 90 шешімі. Қарағанды облысының Әділет департаментінде 2023 жылғы 25 қыркүйекте № 6488-09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облыстық мәслихатының 2016 жылғы 19 ақпандағы № 479 "Қарағанды облысында ортақ су пайдаланудың қағидалары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3707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облысында ортақ су пайдалану қағидаларына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су пайдаланудың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облысының аумағында орналасқан су объектілерінде шомылу, ауыз су және тұрмыстық қажеттіліктерге су алу, мал суару, шағын кемелерде және басқа да жүзу құралдарында жүзу жүзеге асырылмайтын жерлер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р/с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объектісінің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объектісінің орналасқан жері (мекенжайы, координаттары және басқалар)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объектілеріндегі жерлер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су пайдалануды шектеу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"Рубеж" бекеті ауданындағы №2 карьер су айдыны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атындағы ауданы "Екатеринбург – Алматы" авто жолының маңында орналасқан ("Сары-Арка" халықаралық аэропорттың жағына қарай жол айырығының ауданында). Координаттары:49°42'52.7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 73°10'25.3"Е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Көгілдір тоғандар №1 көлі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атындағы ауданы Көгілдір тоғандар ықшам ауданында, "Карат" жылқы клубының маңында (Көгілдір тоғандар ықшам ауданы, орналасқан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Координаттар: 49°49'13.2"N 73°11'24.4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Көгілдір тоғандар №2 көлі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атындағы ауданы Көгілдір тоғандар ықшам ауданында, "Карат" жылқы клубының маңында (Көгілдір тоғандар ықшам ауданы, орналасқан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Координаттар: 49°49'06.6"N 73°10'54.2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Көгілдір тоғандар №3 көлі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атындағы ауданы Көгілдір тоғандар ықшам ауданында,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Координаттар: 49°48'45.5"N 73°10'10.0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Көгілдір тоғандар №4 көлі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атындағы ауданы Көгілдір тоғандар ықшам ауданында,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Координаттар: 49°48'26.6"N 73°09'48.1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Бұқпа өзені бойындағы 22 шахтаның тұндырғышы (1 су айдыны)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атындағы ауданының солтүстік бөлігінде, Бұқар-Жырау даңғылының Саран тас жолымен қиылысқан аумағында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49°49'39.6"N 73°04'34.1 "Е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Бұқпа өзені бойындағы 22 шахтаның тұндырғышы (2 су айдыны)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 атындағы ауданының оңтүстік-батыс бөлігінде, Бұқар Жырау даңғылының Саран тас жолымен қиылысқан аумағында "Газ шаруашылығының басқармасы GazOil" Жауапкершілігі шектеулі серіктестігінің АГҚС жанындағы (112 есептік кварталы, 117 құрылыс) орналасқан.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49°49'54.7"N 73°04'22.0"Е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магистраль ауданындағы су айдынындағы ( Терешкова көшесімен Т-бейнелі қиылыс)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 атындағы ауданының оңтүстік бөлігінде , Терешкова көшесі мен 7 магистралінің қиылысқан аумағында орналасқан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49°49'39.0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 73°07'48.9"Е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магистральдағы "ГазОйлПром" автожанармай құю станциясы ауданындағы су айдыны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 атындағы ауданының оңтүстік-батыс бөлігінде "ГазОйлПром" автожанармай құю станциясы маңында (108 есептік кварталы, 1 құрылыс) орналасқан.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49°50'48.4"N 73°03'11.4"Е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Сұрыптау елді мекенінің бұрынғы темір бетон бұйымдары зауытының аумағындағы су қоймасы (1 су айдыны)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 атындағы ауданының солтүстік бөлігінде, Цементная көшесінің тұрғын үйлерінің артында орналасқан: Координаттары 49°56'02.5"N 73°08'56.4"Е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Сұрыптау елді мекенінің бұрынғы темір бетон бұйымдары зауытының аумағындағы су қоймасы (2 су айдыны)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 атындағы ауданының солтүстік бөлігінде Цементная көшесінің тұрғын үйлерінің артында орналасқан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49°56'01.6"N 73°08'47.7"Е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Су" Жауапкершілігі шектеулі серіктестігінің тазалау ғимараттары ауданынындағы су айдыны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 атындағы ауданының шығыс бөлігінде, Павлодар қаласының бағытындағы жол торабының аумағында, "Қарағанды Су" Жауапкершілігі шектеулі серіктестігінің сумен қамтамасыз ету және тазалау қызметінің маңында (жылуэлектр орталығы-3 аумағында солтүстік өнеркәсіптік зонасы).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49°55'39.6"N 73°14'09.5"Е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Нан-макарон комбинаты өтпежол жанындағы су айдыны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 атындағы ауданы, нан-макарон комбинаты өтпежол жанындағы, "Евротехсервис К" Жауапкершілігі шектеулі серіктестігінің сауда-сервистық орталығы (Старт тұйық көшесі 62) маңында орналасқан .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Координаты: 49°48'53.6"N 73°09'01.1"Е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Горбачев атындағы шахтаның тұндырғышы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 атындағы ауданында, Горбачев атындағы шахтаның маңында, Глинка көшесінің №75 тұрғын үйінің артында орналасқан.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49°51'36.4"N 73°04'59.3"Е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Майқұдық шахтасының шахта тұндырғышы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 атындағы ауданында, бұрынғы " Майқұқық" шахтасының аумағында орналасқан.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49°52'09.4"N 73°09'53.8"Е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Шахтерский шағын ауданындағы су айдыны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 атындағы ауданда Шахтерский шағын ауданында 3 квартал 41 үйге қарама-қарсы орналасқан.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49°84'37.79"N73°21'04.56"Е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Горбачев атындағы шахтаның №2 тұндырғыш су айдыны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 атындағы ауданда, Горбачев атындағы шахтаның жанында, Фурманов көшесінің №31 тұрғын үйінің артында орналасқан.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49°85'06.46"N 73°06'16.17"Е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Донбасская көшесі 2а манындағы су айдыны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 атындағы ауданда, "Спецшахтомонтаждегозация" басқармасының жанында орналасқан.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49°86'67.55"N 73°10'15.02"Е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Костенко атындағы шахта ауданындағы су айдыны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 атындағы ауданда, Костенко атындағы шахта мен Өзбек көшесінің жанында орналасқан.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49°86'67.55"N 73°10'15.02"Е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Костенко атындағы шахта мен ЖЭО-1 арасындағы автожолдағы су айдыны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 ауданында, Костенко атындағы шахта мен ЖЭО-1 арасында орналасқан. Координаттары: 49°85'03.06"N 73°09'97.47"Е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тас жолының бойындағы "TOYOTA-ОРТАЛЫҒЫ" тыс тұндырғыш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атындағы ауданда, Саран тас жолының бойындағы TOYOTA орталықтан тыс жерде орналасқан. Координаттары: 49°82'74.93"N 73°05'71.64"Е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"АрселорМиттал Теміртау" Акционерлік Қоғамының техникалық каналы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 Шығыс бөлігінде орналасқан 1 учаскесі координаттары: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 500 04'22.7388"N 72059'15.81" 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Аяғы 500 04'12.306"N 7300'41.7384" 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учаскесі координаттары: Басы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02'41.4744"N 7300'15.48" Е Аяғы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04'18.732"N 7300'58.9176"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 10000 метрге жуық араналар желісі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"Bassel Group LLS" Жауапкершілігі шектеулі серіктестігінің техникалық каналы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 Батыс бөлігінде орналасқан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Басы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05'18.3912"N 72055'35.832" Е Аяғы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05'1.7772"N 72055'58.6056"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600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"Нура" өзені Республика даңғылындағы көлік көпірінен Чкалово кентіне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ескі бөлігінде орналасқан. Координаттары: Басы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05'52.944"N 72054'25.6428" Е Аяғы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06'10.368"N 72052'52.32"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1000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"Лагуна" кафесіне жақын шұңқыр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Алматы-Екатеринбург автотрассасының 1054 шақырымында орналасқан. Координаттары: 500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02'32.8632"N 72054'20.4228"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"Леверов су"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 кентінің маңында орналасқан. Координаттары: 500 12'8.352"N 73004'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0.9768"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Қазаншұңқыр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"Ритуал" зиратының ауданында орналасқан Координаттары: 500 02' 46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 72054' 23"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 өзенінің сол жағалауы Самарканд су қоймасына құятын жерден Нұра өзені арқылы өтетін теміржол көпіріне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Ғабиден Мустафин атындағы кент аумағында орналасқан.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Басы 500 06' 46"N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73006' 06" Е Аяғы 500 05'04"N 73013'39"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9055 метр жағалау жолағы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 су қоймасы Нұра өзенінің Самарканд су қоймасына құйылуынан " Солнечная лагуна" демалыс аймағына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шығыс бөлігінде Самарканд су қоймасының сол жағалауында орналасқан Координаттары: Басы 500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06' 46"N 73006' 06" Е Аяғы 500 04'16"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72058'07"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12500 метр жағалау жолағы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 су қоймасы айлақтан "Сан-Тропе" айлағына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солтүстік бөлігінде Самарканд су қоймасының сол жағалауында орналасқан. Координаттары: Басы 500 04' 14"N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72058' 02" Е Аяғы 500 04'08"N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72057'54"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260 метр жағалау жолағы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 су қоймасы "Сан-Тропе" жағажайынан " "Жемчужина" жағажайына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солтүстік бөлігінде Самарканд су қоймасының сол жағалауында орналасқан. Координаттары: Басы 500 04' 04"N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72057' 41"Е Аяғы 500 04'02"N 72057'38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115 метр жағалау жолағы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 су қоймасы "Жемчужина" жағажайынан Теміртау қаласындағы құтқару бөлімшесіне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солтүстік бөлігінде Самарканд су қоймасының сол жағалауында орналасқан. Координаттары: Басы 500 04' 02"N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72057' 32"Е Аяғы 500 04'01"N 72057'21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170 метр жағалау жолағы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Құтқару бөлімшесінен Самарканд су қоймасы қалалық жағажайға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солтүстік бөлігінде Самарканд су қоймасының сол жағалауында орналасқан. Координаттары: Басы 500 03' 58"N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72057' 20"Е Аяғы 500 03'57"N 72057'12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215 метр жағалау жолағы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 су қоймасы қалалық жағажайдан гидротехникалық құрылысқа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солтүстік-батыс бөлігінде Самарканд су қоймасының сол жағалауында орналасқан. Координаттары: Басы 500 03' 58"N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72057' 02"Е Аяғы 500 06'08"N 72055'04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6000 метр жағалау жолағы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 су қоймасы гидротехникалық құрылыстан Самарканд су қоймасына Нұра өзенінің құйылуына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 су қоймасының оң жағалауында орналасқан. Координаттары: Басы 500 06' 20"N 72055' 12"Е Аяғы 500 06'46"N 73006'06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су айдындарында шомылуға рұқсат етілген орындарды қоспағанда, ұзындығы 30000 метр жағалау белдеуі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 қаласы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қалалық дамбасы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аумағында орналасқан Координаттары: қалалық жағажайдан 46°833214N 74°979239E Техснаб кентінің Балхаш жылуэлектр орталығы жылы ағыс науасына дейін 6°805433N 74°954142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оңтүстік-батыс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жылу электр орталығының су ағысуы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аумағында орналасқан Координаттары: жылы ағыс науасынан бастап 46°805433N 74 °954142E Жасыл мыс жағалау жолағына дейін 46°791892N 74° 942244E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оңтүстік-батыс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Рембаза ауылының жағалау жолағы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көлінің су айдынында "Бертыс" бухтасында, Координаттары: "Фламинго" демалыс орнының жағалау жолағынан бастап 46°791866N 74° 979830E "Барковское" бақта қоғамының жағалау жолағына дейін 46 °807617N 75°008536E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оңтүстік-батыс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көлдің жағалау жолағы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көлінің су айдынында "Бертыс" бухтасында, Координаттары: 46° 780971N 74°997572E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оңтүстік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"Белый камень" бақта қоғамының жағалау жолағы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көлінің су айдынында "Бертыс " бухтасында, Координаттары: 46° 788434N 75°043170E "Балдаурен" профилакториясының жағалау жолағына дейін 46°778896N 74° 979387E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оңтүстік-шығыс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мүйістің жағалауындағы белдеуі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көлінің су айдынында "Бертыс" бухтасында, Координаттары: Жасыл мыс жағалау белдеуінен бастап 46° 791892N 74°942244E "ИРС" демалыс орнының жағалау белдеуіне дейін 46° 794793N 74°930678E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оңтүстік-батыс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 кең-байыту Фабрикасының құйрықсақтағышының жағалау жолағы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көлінің су айдынында "Бертыс" бухтасында, Координаттары: "ИРС" демалыс орнының жағалау жолағынан бастап 46°794962N 74°929670E Торанғалық ауылының жағалау жолағына дейін 46°765981N 74° 847618E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оңтүстік-батыс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№2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 Балқаш көлінің жағасында орналасқан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 : 49°57'44,3"N 73°04'12.5"E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 көшесі 2А үй, солтүстік-шығыс, су астында орналасқан сорғыш насостары бар, 200 метр ұзақтығы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"Қаланың бірінші Құрылысшылары" қалалық ескерткіші 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 Балқаш көлінің жағасында орналасқан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 : 49°57'44,3"N73°04'12.7"E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Приозерная көшесі қаланың солтүстігінде, 490 метр ұзақтығы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қаласының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қаласының аумағында орналасқан Координаттары: 49°49'55" N 72°51'29"E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карьері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қаласынан солтүстік - шығысқа қарай 4,3 шақырым жерде орналасқан.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49°50'55"N 72°53'05"E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бағбан қоғамдастығы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кентінен солтүстік-шығысқа қарай 1,7 шақырым жерде орналасқан.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43°47'37"N 72°59'17"E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"Рассвет" бағбан қоғамдастығы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кентінің аумағында орналасқан.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49°46'22"N 72°58'10"E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өзенінің арнасы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Долинка кенті, Садовая көшесінің бойында ағып өтеді.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49°41'30.6"N 72°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40'33.9"E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су айдындарында шомылуға рұқсат етілген орындардан басқа 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өзенінің арнасы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Долинка кенті, Луговая көшесінің бойында ағып өтеді.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49°42'32.0"N 72°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38'21.0"E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су айдындарында шомылуға рұқсат етілген орындардан басқа 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өзенінің арнасы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Долинка кенті, Советская көшесінің бойында ағып өтеді.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49°39’53,3”N 72°40’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08,8”E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су айдындарында шомылуға рұқсат етілген орындардан басқа 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өзенінің арнасы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Долинка кенті, Мостовая көшесінің бойында ағып өтеді.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49°40'23.6"N 72°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40'19.2"E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су айдындарында шомылуға рұқсат етілген орындардан басқа 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өзенінің арнасы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Долинка (Северо-Западный) кенті, Полевая көшесінің бойында ағып өтеді.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 координаттары: 49°42'32.0"N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72°38'21.0"E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су айдындарында шомылуға рұқсат етілген орындардан басқа 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өзенінің арнасы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Долинка (Северо-Западный) кенті, Заречная көшесінің бойында ағып өтеді.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 координаттары: 49°42'26.6"N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72°38'07.1"E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су айдындарында шомылуға рұқсат етілген орындардан басқа 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Қарағанды-Шахан облыстық трассаның шегінен тыс жердегі су айдыны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аумағында, Қарағанды-Шахан облыстық трассасынан тыс орналасқан. Новодолинский кентінен 730 метр жерде орналасқан. Координаттары: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42’16.60"N 72040’29.12"E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Карьерлерлік қазандықтар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жолдың сол жағында Бұқар Жырау ауданының тау-кен өндірісіне қарай орналасқан 49.82’86.77"N, 72.60’ 80.90"E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"Жоғарғы Жаманжол"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Құлайғыр ауылынан шығысқа қарай 13 шақырым жерде орналасқан.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43°39'50.0"N 73°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11'43.6"E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"Промежуточная" бөгеті 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Құлайғыр ауылынан шығысқа қарай 3 шақырым жерде орналасқан.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49°42'76.2"N 72°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98'48.8 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"Топар"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Құлайғыр ауылынан оңтүстікке қарай 0,5 шақырым жерде орналасқан.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49°42'42.6"N 72°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92'70.2"E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"Топар" өзені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"Промежуточная" бөгетінен Шерубай-Нұра өзеніне дейін.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басы 49°39'79.9"N 73°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10'44.9"E, аяғы 49°41'80.8"N 72°86'77.4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өзені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кентінен Топар кентіне дейінгі өзен учаскесі.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 49°39'31.5"N 72°87'37.5"E, аяғы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49°44'57.1"N 72°85'73.1"E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су айдындарында шомылуға рұқсат етілген жерлерден басқа 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балласты су қоймасының тұндырғышы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Кенттен солтүстік-батыста (1200 метр) "Қазақстан Темір Жолы" Ұлттық Компания Акционерлік Қоғамының теміржол төсемінің артында орналасқан.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22'23.45" N 72°53'11.82"Е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балласты су қоймасының тұндырғышы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Кенттен солтүстік-батыста (1800 метр) "Қазақстан Темір Жолы" Ұлттық Компания Акционерлік Қоғамының теміржол төсемінің артында орналасқан.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22'52.61"N 72°53'2.24"Е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"Шерубай-Нұра" өзені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Кенттен батыста (800 метр) "Қазақстан Темір Жолы" Ұлттық Компания Акционерлік Қоғамының теміржол төсемінің артында орналасқан.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49°21'23.23" N 72°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53'9.55"Е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су айдындарында шомылуға рұқсат етілген жерлерден басқа су айдынының б а р л ы 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Балласты карьер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"Трансметаллосбыт" Жауапкершілігі шектеулі серіктестігінің Жартас ауылынан батысқа қарай 1 шақырым жерде орналасқан, 046 есептік квартал, № 038 учаскесі.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40'8"N 72°40'44"E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Балласты карьердің жанында орналасқан тұндырғыш (бұрынғы карьер)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 ауылынан батысқа қарай 800 метр қашықтықта орналасқан.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49°40'8"N 73°40'44"E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"Жұмабек"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оңтүстік – шығыс бөлігінде, Құрма ауылдық округінің Жұмабек ауылының маңында, "Алматы –Екатеринбург" автожолына жақын орналасқан.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°35′51″N 73°13′13″ 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"Шерубай-Нұра" өзені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 Ильичев ауылдық округінің Тас заимка ауылына бұрылыста орналасқан. "Путь Ильича" автожол көпірінің астындағы орын.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49°54′51.88″N 72°62′ 61.17″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су айдындарында шомылуға рұқсат етілген жерлерден басқа 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Суару арнасы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Ильичев ауылдық округінің аумағында орналасқан. Юбилейный ауылына кіреберіс жол қиылысындағы орын, жолдың шығыс жағындағы учаске.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49°55′81.63″N 72°56′ 26.19″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"Соқыр" өзені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Дубовка ауылының оңтүстік-батыс жағынан 400 метр қашықтықта орналасқан.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49°42'14"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72°56'72"E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 өндіру карьерінің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Дубовка ауылының солтүстік-шығыс жағынан 500 метр қашықтықта орналасқан.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49°40'03"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72°56'83"E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"Нұра" өзені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бойында елді мекендерден 300 метр қашықтықта орналасқан.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49°71'79.83" N 72° 02'85.13" 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"Қоянды-1"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 аумағының солтүстік-батыс жағында орналасқан.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49°39'34"N 72°14'06"E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"Қоянды-2"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ауылының 500 шақырым солтүстік-батысында орналасқан.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49°39'11"N 72°14'20"E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"Қоянды-3"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ауылының 2,5-3 шақырым солтүстік-батысында орналасқан.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49°39'04"N 72°15'54"E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"Қойбас-1"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Қойбас ауылынан оңтүстік-шығысқа қарай 6 шақырым жерде орналасқан.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49°46'01"N 72°16'01"E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"Қойбас-2"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Қойбас ауылынан оңтүстік-шығысқа қарай 5 шақырым жерде орналасқан.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Координаттары:49°44'37"N 72°15'43"E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"Виктория"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Сарепта ауылынан оңтүстік - шығысқа қарай 2 шақырым жерде орналасқан.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Координаттары:49°39'35"N 72°24'08"E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"Аида"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Сарепта ауылынан 65 шақырым оңтүстік - батысында орналасқан.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Координаттары:49°27'24"N 72°16'20"E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"Шерубай-Нұра" өзені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ауылдық округінің Жартас ауылында орналасқан.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49°31'16.52"N 72°40'1.94"E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су айдындарында шомылуға рұқсат етілген жерлерден басқа 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су қоймасының су торабы ауданы.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30'01.8"N 72°42'38.3"E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су қоймаларында шомылуға рұқсат етілген жерлерден басқа, су қоймасының оң жағалауы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пионер лагері ауданы, " Топар Басты тарату энергостанциясы" Жауапкершілігі шектеулі серіктестігінің демалыс аймағының жанында орналасқан.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49°29'42.4"N 72°49'23.8"E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су қоймаларында шомылуға рұқсат етілген жерлерден басқа, су қоймасының сол жағалауы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су қоймасының оң жағалауы.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49°30'48.9"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72°46'16.0"E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су қоймаларында шомылуға рұқсат етілген жерлерден басқа, су қоймасының оң жағалауы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су қоймасының оң жағалауы, "Жеңіс" демалыс аймағының жанында.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49°30'55.5"N 72°45'59.3"E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су қоймаларында шомылуға рұқсат етілген жерлерден басқа, су қоймасының оң жағалауы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"Есен" өзені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және Пахотное ауылдарының солтүстік-батысында " Шахтинск-Щербаков" автожолына жақын орналасқан".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49°52'78.19" N 71°86'79.26" 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"Нұра" өзені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ауылының оңтүстік-шығысында "Шахтинск-Щербаков" автожолының жанында орналасқан".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49°20'23.7" N 74°44'04" 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"Тихоновка"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ауылынан оңтүстік-шығыс бағытта 3 шақырым жерде орналасқан (жол бойынша 7 шақырым).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 49°23'06"N 73°35'26"E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"Калинино"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ауылынан оңтүстік-батыс бағытта 5 шақырым жерде орналасқан (жол бойынша 8 шақырым).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 49°23'18"N 73°32'01"E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"Бесінші көл"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ауылынан солтүстік-батыс бағытта 8 шақырым жерде орналасқан.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 49°25'13"N 73°36'22"E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"Ленино"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ауылынан солтүстік-шығыс бағытта 3 шақырым жерде орналасқан (жол бойынша 7 шақырым).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 49°25'08"N 73°36'11"E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 - тұндырғыш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"Абай" шахтасының ауданында орналасқан".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49°40'54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 72°46'20"E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қаласы мен Вольный кенті арасындағы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" Кызыл-Орда –Павлодар" автожолға жақын орналасқан.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°38'38"N 72°49'16"E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Тоқырауын өзені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ауданының Ақтоғай ауылының оңтүстік бағытында орналасқан. N48*18`21.2616`` E 75*0`25.0776``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"Ақжарық"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Кызыларай ауылдық округі , Кызыларай ауылының солтүстік бағытында орналасқан. N48*33`55.9151`` E75*28`0.0192``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көлінің жағалау сызығы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Торанғалық ауылдық округі 200 шаршы метр су сору құрылғысының жағалау белдеуі N 46045`59.1984`` E 74050`11.8608``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көлінің жағалау сызығы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 шығыс бөлігінде орналасқан су сору құрылғысының жағалау белдеуі N 4607`34.3452`` E 73037`43.5576``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көлінің жағалау сызығы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 Балқаш көлі жағалауынан N46*49`8.7816`` E74*56`51.45`, Торанғалық ауылы Дельфин демалыс аймағына аралығы Балқаш көлі жағалауы N46*45`57.1896`` E74*50`55.392``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көлінің жағалау сызығы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Торанғалық ауылы Мерей демалыс аймағы Балқаш көлі жағалауынан N46*45`43.1568`` E74*49`7.914`` Шұбар-түбек ауылын Риф демалыс аймағына дейінгі Балқаш көлі жағалауы N46*46`26.8968`` E74*43`7.2192``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көлінің жағалау сызығы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Шұбар-түбек ауылы Алтын -құм демалыс аймағы Балқаш көлі жағалауынан N46*46`20.5644`` E74*42`8.4996`` Шұбар-түбек ауылы Гольфстрим демалыс аймағына дейінгі Балқаш көлі жағалауы N46*43`30.3024`` E74*33`56.9808``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көлінің жағалау сызығы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көлінің жағалау сызығы Шұбар-түбек ауылында орналасқан Гольфстрим демалыс аймағынан N46*43`26.382`` E74*33`56.988`` E Тасарал ауылына дейін N46*18`29.6424`` E73*58`19.4448``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көлінің жағалау сызығы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көлінің жағалау сызығы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Тасарал кентінен N46 * 18 '29.6424" E73*58 ' 19.4448`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Сарышаған кентіне дейін N46*7 '34.536" E73*36 '43.9596"`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Бұқар-Жырау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"Нұра" өзені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округ, ауылдардың бойымен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Шешенқара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нүкте 74003' 17" 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49058'03"N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нүкте 74001'09 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49058'23"N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Ботақара кенті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нүкте 73040'45"Е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50002'30"N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нүкте 73044'45"Е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50002'45"N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нүкте 73031'34"Е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50004'26"N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нүкте 73026'33"Е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50005'48"N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 Мұстафин кенті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нүкте 730 09' 32"Е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50006'24"N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нүкте 730 08' 32"Е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50006143"N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Чкалово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нүкте 720 53' 13"Е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50006'03"N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нүкте 720 52' 13"Е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50006'17"N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Садовое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нүкте 720 48' 21"Е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50008'15"N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нүкте 720 47' 46"Е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50008'27 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Ростовка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нүкте 720 41' 52"Е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50002'54"N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нүкте 720 40' 59"Е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50002'16"N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нүкте 720 37' 39"Е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49059'01"N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нүкте 720 36' 10"Е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49058'19"N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нүкте 720 32' 33"Е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49056'54"N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нүкте 720 31'16"Е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49 056'41"N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нүкте 720 26' 08"Е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49053'17"N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нүкте 720 24' 48"Е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49 052'58"N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Ынтымақ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нүкте 720 16' 32"Е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49047'23"N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нүкте 720 04' 39"Е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49 046'13"N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"Орбита"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"Компонейск" саяжай қоғамының маңында Әлихан Бөкейхан атындағы ауданы,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73010'00"Е 49059'00"N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"Ботақара" көлі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ауданы, Ботақара кентінің маңында орналасқан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Координаттар: 50005'09"Е 73042'12"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 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"Рудничное" көлі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ауданының Бұқар жырау селолық округінде орналасқан.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Координаттар: 74052'42"Е 50013'18"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"Соқыр" өзені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ауданының Үштөбе селолық округінің, Новостройка селосының аумағымен ағады.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нүкте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73011' 18"Е 49042 ' 30" 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нүкте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73010' 19"Е 49042 '30"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 бөгет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ауданының Жаңаөзен селолық округінде орналасқан.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Координаттар: 720 59' 00 "Е 49053 '30"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 бөгет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ауданының Жаңаөзен селолық округінде орналасқан.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Координаттар: 720 59' 15"Е 49052' 30"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№9 бөгет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ауданының Жаңаөзен селолық округінде орналасқан.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Координаттар: 730 00' 30 "Е 49053'05"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"Лебяжье"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ауданының аумағында орналасқан.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Координаттар: 730 01' 50 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49052' 36"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"Шерубай-Нұра" өзені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 Қаражар ауыл маңымен ағады.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нүкте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34' 28"Е 49059' 24" 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нүкте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35' 24"Е 49052' 08"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су айдындарында бүкіл су аймағы су қоймасынан басқа рұқсат етілген шомылу орындары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"Ащысу су"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ауданының аумағында орналасқан.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Координаттар: 740 19' 39 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49057' 08"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"Ащысу" өзені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 Белағаш селолық округінің аумағымен ағады.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нүкте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17' 05"Е 49056' 12" 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нүкте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11' 44"Е 49055' 39"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көл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Қарқаралы қаласының маңайында орналасқан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49°37'94.04"N 75°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11'28.43"E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"Каркаралинка"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Қарқаралы қаласында орналасқан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49°41'22.23"N 75°45'21.29"E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"Мырзашоқы" бөгеті 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Нүркен Абдіров ауылдық округі аумағында орналасқан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49°32'57.76"N 75°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26'54.87"E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"Комиссаровка" көлі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"Кімасар" табиғи шекарасында орналасқан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49°30'08.15"N 75°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50'50.23"E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"Нұра" өзені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ауданының аумағынан ағып өтеді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49°69'35.35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 74°36'94.19"E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"Жарлы" өзені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ауданының аумағынан ағып өтеді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49°17'58.39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 75°22'77.91"E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"Талды" өзені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ауданының аумағынан ағып өтеді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49°08'38.39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 75°90'13.44"E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"Түндік" өзені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ауданының аумағынан ағып өтеді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50°15'07.33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 76°65'82.42"E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"Беталыс" көлі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 "Асель" Шаруашылық қожалығы аумағында орналасқан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57'87.68"N 75°29'01.79"E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"Жартас" көлі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Қаршығалы ауылдық округі аумағында орналасқан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49°50'09.7"N 75°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24'41.08"E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"Қарасор" көлі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Қоянды ауылдық округі аумағында орналасқан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49°84'60.08"N 75°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31'46.27"E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"Жарлы" өзені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ауданының аумағынан ағып өтеді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49°46'97.59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 75°12'20.34"E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"Шоқпартас" көлі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ұлттық мемлекеттік табиғи паркі аумағында орналасқан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39'70.98"N 75°37'70.42"E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Шайтанкөл көлі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ұлттық мемлекеттік табиғи паркі аумағында орналасқан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43'53.09"N 75°37'27.82"E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көлі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ұлттық мемлекеттік табиғи паркі аумағында орналасқан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44'41.53"N 75°38'45.65"E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Матақ өзені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ауданының аумағынан ағып өтеді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49°69'48.28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 74°67'82.8"E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өзені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ауданының аумағынан ағып өтеді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49°08'22.11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 75°91'00.18"E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Жақтілек көлі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Қаршығалы ауылдық округі аумағында орналасқан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49°60'36.53"N 75°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21'62.51"E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көлі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Қоянды ауылдық округі аумағында орналасқан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49°44'41.53"N 75°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38'45.65"E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Байқожа өзені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ауданының аумағынан ағып өтеді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49°35'23.0"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74°45'62.05"E N 74°45'62.05"E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көлі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Абай ауылдық округі аумағында орналасқан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50°00'36.09"N 77°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00'33.65"E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Сарықасқа көлі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 Мәди ауылдық округі аумағында орналасқан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50°61'72.03"N 77°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06'71.2"E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Құндызды өзенінің кесіндісі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Нұра кенті оңтүстік-шығысынан 200 метр жерде орналасқан.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15'07.9"N 71°34'34.4"E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өзенінің жайылған жері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Кертінді ауылының солтүстігінен 1 шақырым жерде орналасқан.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58'02.3"N 71°33'45.0"E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өзенінің учаскесі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Тассуат ауылының шығысынан 300 метр жерде орналасқан.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00'35.4"N 71°30'37.5"E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өзенінің учаскесі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К. Мыңбаев ауылының батысынан 1 шақырым жерде орналасқан.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03'47.5"N 71°29'19.9"E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өзенінің учаскесі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Заречное ауылының шығысынан 100 метр жерде орналасқан.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09'23.4"N 71°27'03.1"E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өзенінің учаскесі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Ахмет ауылының солтүстік батысынан 500 метр жерде орналасқан.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38'30.6"N 71°26'53.6"E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өзенінің учаскесі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Көбетей ауылының оңтүстік-батысынан 1500 метр жерде орналасқан.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27'29.1"N 71°26'08.1"E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өзенінің учаскесі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Байтуған ауылының шығысынан 100 метр жерде орналасқан.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21'47.4"N 71°27'18.5"E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көлі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Қарой ауылының оңтүстік-шығысынан 200 метр жерде орналасқан.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14'55.3"N 71°29'15.6"E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өзенінің учаскесі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Қайнар ауылының оңтүстік-батысынан 100 метр жерде орналасқан.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44'34.3"N 71°04'17.9"E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өзенінің учаскесі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Изенді ауылының оңтүстігінен 500 метр жерде орналасқан.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54'09.2"N 70°45'27.3"E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өзенінің учаскесі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Егінді ауылының шығысынан 3 шақырым жерде орналасқан.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34'10.5"N 71°24'37.1"E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Көң өзенінің учаскесі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Құланөтпес ауылының батысынан 100 метр жерде орналасқан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Координаттары: 50°09'17.2"N 69°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31'21.7"E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 өзенінің учаскесі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Соналы ауылының солтүстігінен 100 метр жерде орналасқан.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57'08.7"N 70°16'40.0"E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 Көң өзенінің учаскесі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Баршын ауылын екіге бөлетін "Жаман Көң" өзенінде орналасқан.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40'48.9"N 69°32'33.5"E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"Ткенекті"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Ткенекті ауылының солтүстігінен 300 метр жерде орналасқан.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05'42.4"N 69°22'36.5"E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Көң өзенінің учаскесі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Талдысай ауылының оңтүстік-батысынан 500 метр жерде орналасқан.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28'20.4"N 69°04'12.1"E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Шұбаркөл кенті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ауданы, Шұбаркөл кентінің солтүстігінен 4 шақырым жерде орналасқан.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00'15.5"N 68°47'38.8"E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ауылының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Батпақты ауылдық округі, Сарыөзен ауылы аумағында орналасқан.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50°17'57"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72°54'25"E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Ошағанды ауылының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Батпақты ауылдық округі, Ошағанды ауылы аумағында орналасқан.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50°21'30"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72°44'12"E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ауылының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Батпақты ауылдық округі, Ақпан ауылы аумағында орналасқан.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50°15'59"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72°40'35"E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 ауылының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Батпақты ауылдық округі, Сарыөзен ауылының аумағында, Батпақ ауылынан оңтүстік-батысқа қарай 9 шақырым жерде орналасқан.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29'08"N 72°41'30"E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 ауылының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Батпақты ауылдық округі, Сарыөзен ауылының аумағында, Батпақ ауылынан оңтүстік-батысқа қарай 5 шақырым жерде орналасқан.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28'20"N 72°42'04"E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"Ескі Батпақ"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Батпақты ауылдық округі, Сарыөзен ауылы аумағында, Батпақ ауылынан батысқа қарай 4 шақырым жерде орналасқан.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50°28'25"N 72°41'16"E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 ауылының орталығындағы бөгет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Батпақты ауылдық округі, Батпақ ауылы аумағында орналасқан.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50°27'53"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72°41'19"E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Звезда ауылының бөгеті (дамбы)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Звездный ауылынан оңтүстік-шығысқа қарай 2 шақырым жерде, Осакаров ауданы, Звездный селолық округі, Звездный селосының аумағында орналасқан.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50°28'25"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73°14'39"E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Роднички"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Николаевка ауылынан оңтүстік-батысқа қарай 20 шақырым, Николаевка ауылдық округінің аумағында орналасқан.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50°09'44"N 72°19'03"E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 ауылындағы су қоймасы (бөгеті)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Николаевка ауылдық округінің аумағында, Комсомольское ауылынан солтүстікке қарай 1,8 шақырым орналасқан.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50°24'25"N 72°29'22"E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ауылының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Николаевка ауылдық округінің аумағында орналасқан.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50°16'49"N 72°16'53"E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"Восход"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Николаевка ауылдық округінің аумағында орналасқан, Николаевка ауылынан шығысқа қарай 7 шақырым.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50°16'37"N 72°21'29"E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Топан ауылының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Николаевка ауылдық округінің аумағында, Топан ауылынан шығысқа қарай 2 шақырым.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50°20'46"N 72°22'33"E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ауылының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ауылынан солтүстік-шығысына қарай 800 метр Осакаров ауданы, Чапаев ауылдық округінің аумағында орналасқан.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50°04'13"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72°03'22"E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 Пионер ауылдық округінің аумағында, Центральное ауылы елді мекен шегінде орналасқан.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50°38'53"N 72°49'46"E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Приишимское ауылының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Пионер ауылдық округінің аумағында, Приишимское ауылынан оңтүстікке қарай 4 шақырым жерде орналасқан.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50°09'16"N 72°01'33"E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Русско-Ивановская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Сарыөзек ауылдық округінің аумағында, Русская-Ивановка ауылынан шығысқа қарай 10 шақырым жерде орналасқан.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50°18'29"N 73°04'34"E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ауылының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Сарыөзек ауылдық округінің аумағында, Шоқай ауылынан шығысқа қарай 10 шақырым жерде орналасқан.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23'43"N 72°00'53"E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"Шәкрай" бөгеті ( Коммунар су қоймасы ) Шоқай станциясы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Осакаровка ауданы Сарыөзек ауылдық округінің аумағында, Шоқай станциясынан батысқа қарай 3 шақырым қашықтықта орналасқан.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50°23'17"N 72°59'17"E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Вольское көлі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Сарыөзек ауылдық округінің аумағында, Сарыөзек ауылынан шығысқа қарай 10 шақырым орналасқан.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50°23'54"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73°05'03"E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"Карағансай" бөгеті"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Маржанкөл ауылдық округінің аумағында, Құрқопа ауылынан 4 шақырым қашықтықта орналасқан.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50°19'35"N 71°51'44"E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"Шарықты"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Маржанкөл ауылдық округінің аумағында, Уызбай ауылынан 12 шақырым қашықтықта орналасқан.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50°23'15"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71°56'30"E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"Қарасу"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Маржанкөл ауылдық округінің аумағында, Уызбай ауылынан 7 шақырым қашықтықта орналасқан.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50°22'33"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71°58'01"E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"Ахметская"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Маржанкөл ауылдық округінің аумағында, Уызбай ауылынан 6 шақырым қашықтықта орналасқан.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50°22'22"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71°58'02"E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"Телятник"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Маржанкөл ауылдық округінің аумағында, Уызбай ауылынан 5 шақырым қашықтықта орналасқан.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50°23'51"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71°58'24"E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"Қаракөл" көлі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 Тельман ауылдық округінің аумағында, Тельман ауылы шегінде орналасқан.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50°49'39"N 73°17'18"E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"Сиректі"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Жансары ауылдық округінің аумағында, Аманқоңыр ауылынан солтүстік-шығысқа қарай 18 шақырым қашықтықта орналасқан.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"Аманқоныр"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Аманқоңыр ауылынан солтүстік-шығысқа қарай 4 шақырым, Осакаров ауданы, Жансары ауылдық округінің аумағында орналасқан.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51°17'34"N 73°38'55"E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"Бозайғыр" көлі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Жансары ауылдық округінің аумағында, Лиманное ауылынан батысқа қарай 16 шақырым жерде орналасқан.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51°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09'41"N 73°36'15"E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"Бұйратау"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Жансары ауылдық округінің аумағында, Лиманное ауылынан батысқа қарай 10 шақырым жерде орналасқан.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51°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09'35"N 73°34'24"E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бөгет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 Садовое ауылдық округінің аумағында, Садовое ауылынан 2 шақырым қашықтықта орналасқан.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50°15'51"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72°05'27"E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бөгет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ауылынан оңтүстік-шығысқа қарай 7 шақырым, Осакаров ауданы, Садовое ауылдық округінің аумағында орналасқан.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50°16'19"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72°07'54"E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"Темиртауская"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 Садовое ауылдық округінің аумағында, Садовое ауылынан оңтүстік-батысқа қарай 26 шақырым жерде орналасқан.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50°04'21"N 72°02'04"E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Ағаштыкөл көлі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 Садовое ауылдық округінің аумағында, Садовое ауылынан оңтүстік-батысқа қарай 21 шақырым жерде орналасқан.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50°09'16"N 72°01'33"E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Маржанкөл көлі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 Садовое ауылдық округінің аумағында, Садовое ауылынан оңтүстік-батысқа қарай 32 шақырым жерде орналасқан.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50°07'24"N 71°53'51"E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Крещеновка ауылының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Қарағайлы ауылдық округінің аумағында, Крещеновка ауылынан солтүстікке қарай 8 шақырым.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50°40'57"N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73°07'14"E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Шоптикөл көлі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Қарағайлы ауылдық округінің аумағында, Молодежный кентінен батысқа қарай 5 шақырым жерде орналасқан.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42'31"N 73°21'57"E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ауылының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Трудовое ауылдық округінің аумағында, Трудовое ауылы шегінде орналасқан.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50°27'26"N 73°19'38"E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ауылының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Трудовой ауылдық округінің аумағында, Степное ауылының шегінде орналасқан.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50°30'26"N 73°23'55"E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Колхозное ауылының тоғаны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Есіл ауылдық округінің аумағында, Колхозный ауылының шегінде орналасқан.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50°44'42"N 72°48'01"E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ауылының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Есіл ауылдық округінің аумағында, Есіл ауылының шегінде орналасқан.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50°41'12"N 72°43'32"E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Шұнқыркөл көлі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 Құндызды ауылдық округінің аумағында, Шұңқыркөл ауылының шегінде орналасқан.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50°09'16"N 72°01'33"E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Маржанкөл көлі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 Құндызды ауылдық округінің аумағында, Шұңқыркөл ауылынан оңтүстік-батысқа қарай 15 шақырым жерде орналасқан.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50°09'16"N 72°01'33"E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Шибынды көлі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Шідерті ауылдық округінің аумағында, Шідерті ауылынан оңтүстікке қарай 5 шақырым жерде орналасқан.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50°09'16"N 72°01'33"E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"Колхозка"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Озерный ауылдық округінің аумағында, Осакаровка ауылынан оңтүстік-шығысқа қарай 3 шақырым жерде орналасқан.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50°32'58"N 72°36'10"E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"Солнышко" саяжай қоғамының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Озерный ауылдық округінің аумағында, Осакаровка ауылынан оңтүстікке қарай 5 шақырым жерде орналасқан.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50°31'47"N 72°32'32"E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ауылының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Озерный ауылдық округі, Осакаровка ауылынан батысқа қарай 8 шақырым жерде орналасқан.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50°32'33"N 72°28'26"E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Тоқсумақ көлі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 Озерный ауылдық округінің аумағында, Озерное ауылынан батысқа қарай 150 метр жерде орналасқан.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39'45"N 72°31'08"E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ауылының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 Сұңқар ауылдық округінің аумағында, Қоянды ауылының шегінде орналасқан.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Координаттары: 50°32'14"N 72°25'34"E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ауылының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Сұңқар ауылдық округінің аумағында, Сұңқар ауылы шегінде орналасқан.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50°26'26"N 72°21'23"E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Осакаровка кентінің бөгеті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Осакаровка кенті аумағында, Осакаровка кенті шегінде орналасқан.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50°34'07"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72°35'16"E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Ошағанды өзені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ауданының аумағы бойынша ағады.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50°21'37"N 72°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42'02"E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ауданының аумағы бойынша ағады.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50°37'26"N 72°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56'29"E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өзені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ауданының аумағы бойынша ағады.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50°41'17"N 72°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52'36"E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Үлкенкұндузды өзені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ауданының аумағы бойынша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ағады. Координаттары: 50°14'49"N 72°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06'47"E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Шидерті өзені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ауданының аумағы бойынша ағады.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50°33'04"N 72°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28'10"E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Сабырқожа өзені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ауданының аумағы бойынша ағады.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50°16'48"N 72°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07'14"E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Өленті өзені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ауданының аумағы бойынша ағады.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50°09'16"N 72°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01'33"E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"Тұматай"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Нұраталды ауылдық округі , Нұраталды ауылынан солтүстік-шығысқа қарай 15 шақырым жерде Алматы-Екатеринбург тас жолының бойында орналасқан.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49°8'8.6748''N 73°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31'59.79''Е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"Кызылтау"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Ақшоқы ауылдық округі, Ақшоқы ауылынан солтүстік-батысқа қарай 500 метр жерде орналасқан.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49°0'11.0808''N 74°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9'21.5352''Е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"Шортанды"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Үңірек ауылдық округі, Үңірек ауылынан оң-түстік-батысқа қарай 12 шақырым жерде орналасқан.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48°41'7.692''N 72°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55'0.354''Е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"Тогыз уй"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Үңірек ауылдық округі, Үңірек ауылынан оңтүстікке қарай 30 шақырым жерде орналасқан.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48°37'9.6024''N 73°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10'36.4044''Е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"Манака"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Аксу-Аюлы ауылдық округі, Ақсу-Аюлы ауылынан солтүстік-шығысқа қарай 12 шақырым жерде орналасқан.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48°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49'11.1036''N 73°57'24.0228''Е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 жартас"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Талды ауылдық округі Талды ауылынан солтүстік-шығысқа қарай 12 шақырым жерде орналасқан.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49°6'14.2956''N 73°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45'10.5948''Е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 жартас"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Талды ауылдық округі Талды ауылынан солтүстікке қарай 16 шақырым жерде орналасқан.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49°7'38.8848''N 73°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46'37.3836''Е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"Актумсык"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Босага ауылдық округі, Босаға ауылынан оңтүстік-шығысқа қарай 27 шақырым жерде орналасқан.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48°4'58.6164''N 73°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0'33.9948''Е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"Ближняя"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Көктіңкөлі ауылдық округі , Көктіңкөлі ауылы.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48°34'23.7792''N 72°10'45.8436''Е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"Дальняя"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Көктіңкөлі ауылдық округі , Көктіңкөлі ауылынан оңтүстік-шығысқа қарай 5 шақырым жерде орналасқан.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48°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33'2.6172''N 72°11'30.9336''Е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"Целинное"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Көктіңкөлі ауылдық округі.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48°37'6.2328''N 71°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59'44.7756''Е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"Нижний Нарбак"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Батық ауылдық округі, Батық ауылынан оңтүстік-батысқа қарай 16 шақырым жерде орналасқан.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48°55'43.9392''N 72°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26'31.7954''Е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"Батык"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Батық ауылдық округі, Батық ауылынан солтүстік- шығысқа қарай 800 метр жерде орналасқан.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48°54'3.1716''N 72°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28'32.0556''Е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"Картофельная"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 Ақой ауылдық округі, Ақой ауылынан оңтүстік- шығысқа қарай 4 шақырым жерде орналасқан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49°1'55.0812''N 72°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32'57.7716''Е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"Верхняя"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 Ақой ауылдық округі, Ақой ауылынан солтүстік-батысқа қарай 2 шақырым жерде орналасқан.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49°1'34.1328''N 72°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32'3.4332''Е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"Аксу-1"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 Ақой ауылдық округі, Ақой ауылынан оңтүстік-шығықа қарай 11 шақырым жерде орналасқан.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49°1'44.1768''N 72°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33'22.932''Е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"Аксу-2"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 Ақой ауылдық округі, Ақой ауылынан шығысқа қарай 13 шақырым жерде орналасқан.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1'9.8652''N 72°33'34.9596''Е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"Байшегир"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 Ақой ауылдық округі, Ақой ауылынан оңтүстікке қарай 9 шақырым жерде орналасқан.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49°1'56.3844''N 72°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33'44.532''Е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"Буркитти"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Бұрма ауылдық округі, Бұрма ауылынан солтүстік-шығысқа қарай 15 шақырым жерде орналасқан.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48°55'42.9276''N 72°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50'41.8128''Е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"Нижняя Калиновка"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Бұрма ауылдық округі, Бұрма ауылынан солтүстік-шығысқа қарай 9 шақырым жерде орналасқан.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48°55'43.068''N 72°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48'30.564''Е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"Караган Лапшина" су қоймасы 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Бұрма ауылдық округі, Бұрма ауылынан солтүстік-шығысқа 10 шақырым жерде орналасқан.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48°55'44.9796''N 72°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49'39.3528''Е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"Мария"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Бұрма ауылдық округі, Бұрма ауылынан солтүстік-шығысқа қарай 8 шақырым жерде орналасқан.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48°56'40.3656''N 72°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49'55.236''Е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"Верхняя Калиновка"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Бұрма ауылдық округі, Бұрма ауылынан солтүстік-шығысқа қарай 20 шақырым жерде орналасқан.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48°56'4.3044''N 72°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50'51.054''Е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"Мухтар"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Бұрма ауылдық округі, Бұрма ауылынан оңтүстік-батысқа қарай 20 шақырым жерде орналасқан.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48°51'48.6648''N 72°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43'19.8012''Е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"Бурма" су қоймасы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Бұрма ауылдық округі, Бұрма ауылы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48°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56'24.9576''N 72°50'2.49''Е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"Карасаз" су қоймасы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Тағылы ауылдық округі, Жұмыскер аулынан солтүстікке қарай 11 шақырым жерде орналасқан.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48°37'1.5996''N 73°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11'2.8824''Е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"Матбай"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Тағылы ауылдық округі, Жұмыскер аулынан солтүстік-батысқа қарай 20 шақырым жерде орналасқан.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48°34'58.8''N 73°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9'49.9212''Е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"Тулкили"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Тағылы ауылдық округі, Жұмыскер аулынан солтүстік-батысқа қарай 22 шақырым жерде орналасқан.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48°38'10.0032''N 73°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8'28.7844''Е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"Костам"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Тағылы ауылдық округі, Жұмыскер аулынан солтүстікке қарай 13 шақырым жерде орналасқан.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48°36'14.184''N 73°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6'6.8904''Е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"Айгыржал" су қоймасы 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Өспен ауылдық округі, Айғыржал ауылынан оңтүстікке қарай 5 шақырым жерде орналасқан.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48°40'1.1784''N 72°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51'27.6048''Е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"Унирек"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Үңірек ауылдық округі, Үңірек ауылынан солтүстік- шығысқа қарай 7 шақырым жерде орналасқан.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48°49'58.2384''N 73°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0'11.8728''Е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"Босага"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Ортау ауылдық округі, Ортау ауылынан солтүстік-шығысқа қарай 23 шақырым жерде орналасқан.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48°20'46.0824''N 72°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30'6.426''Е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"Танатбай"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Ақшатау ауылдық округі, Жарылғап батыр ауылы.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48°2'50.8812''N 74°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2'16.2744''Е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"Туматай-2"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ауданы, Босаға ауылдық округі, Босаға ауылынан солтүстік- батысқа қарай 7 шақырым жерде орналасқан.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47°57'41.22''N 73°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0'35.4204''Е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"Красная Поляна"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 Красная Поляна ауылдық округі, Дербісалы ауылынан оңтүстік- батысқа қарай 5 шақырым жерде орналасқан.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Координаттары: 49°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14'41.7516''N 73°2'45.2076''Е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барлық акваториясы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Шомылу жүзеге асырылмайды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