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60eb7" w14:textId="b060e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Жаңаауыл ауылының әкімшілік бағынысын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2023 жылғы 28 желтоқсандағы № 96/04 бірлескен қаулысы және Қарағанды облыстық мәслихатының 2023 жылғы 28 желтоқсандағы № 138 шешімі. Қарағанды облысының Әділет департаментінде 2024 жылғы 4 қаңтарда № 6545-09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әкімшілік-аумақтық құрылысы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заңдарына, "Жаңаауыл ауылының әкімшілік бағыныстылығын өзгерту туралы ұсыныс енгізу" Қарағанды қаласы әкімдігінің 2023 жылғы 29 қарашадағы №87/01 бірлескен қаулысына және Қарағанды қалалық мәслихатының 2023 жылғы 29 қарашадағы №118 шешіміне, "Бұқар жырау ауданы Тұзды ауылдық округінің әкімшілік бағынысына Жаңаауыл ауылын қосу туралы" Бұқар жырау ауданы әкімдігінің 2023 жылғы 13 қарашадағы №73/05 бірлескен қаулысына және Бұқар жырау аудандық мәслихатының 2023 жылғы 29 қарашадағы №4 шешіміне сәйкес, Қарағанды облысының әкімдігі ҚАУЛЫ ЕТЕДІ және Қарағанды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Бұқар жырау ауданының Тұзды ауылдық округінің әкімшілік бағынысына аумағын енгізіп, Жаңаауыл ауылының (117 есептік орам) әкімшілік бағыныстылығы өзгертілсін.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мен шешім оның алғашқы ресми жарияланған күнінен кейін он күнтізбелік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Бөлекпаев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