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1df0b" w14:textId="6f1df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"Мектепке дейiнгi тәрбие мен оқытуға мемлекеттiк бiлiм беру тапсырысын, ата-ана төлемақысының мөлшерін бекіту туралы" Қарағанды облысы әкімдігінің 2022 жылғы 17 наурыздағы № 16/01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2023 жылғы 27 қаңтардағы № 07/01 қаулысы. Қарағанды облысының Әділет департаментінде 2023 жылғы 27 қаңтарда № 9-0-6354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әкімдігінің 2022 жылғы 17 наурыздағы № 16/01 "Мектепке дейiнгi тәрбие мен оқытуға мемлекеттiк бiлiм беру тапсырысын, ата-ана төлемақысының мөлшерін бекіту туралы" (Нормативтік құқықтық актілерді мемлекеттік тіркеу тізілімінде № 27262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5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Осы қаулы оның алғашқы ресми жарияланған күнінен бастап қолданысқа енгізіледі, 1 тармағы 2023 жылғы 1 қаңтардан бастап туындаған құқықтық қатынастарға қолданылады.".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Булекпаев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07/01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1-қосымша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арналған мемлекеттік білім беру тапсырысы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тәрбиеленушіге жұмсалатын шығыстардың орташа құны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болу режимі бар топтар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сағаттық болу режимі бар топтар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болатын шағын орталықтар, жалпы білім беретін мектеп жанындағы мектепалды даярлық сыныптары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топтары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топтар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Радиация аймағындағы өңірлер үшін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95 389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07/01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16/01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ата-ана төлемақысының мөлшері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ата-ананың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Балабақша/ бөбекжай (3 жасқа дейін / 3 жастан бастап)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толық күн болатын шағын орталық (3 жасқа дейін / 3 жастан бастап)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 мектепке дейінгі ұйымдар (3 жасқа дейін / 3 жастан бастап)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сағаттық жұмыс режимі бар мектепке дейінгі ұйым (3 жасқа дейін / 3 жастан бастап)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13 500/14 500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11 500/12 500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13 500/14 500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14 000/16 000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8 000/8 500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13 900/17 200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13 900/17 200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13 900/17 200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14 000/15 000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14 000/15 000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14 000/15 000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16 000/17 000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16 000/17 000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16 000/17 000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10 500/11 500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6 400/6 500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10 500/11 500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14 500/15 000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9 500/10 000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11 440/14 500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11 440/14 500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14 500/15 500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14 500/15 500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13 000/16 000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13 000/16 000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13 000/16 000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16 000/17 000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16 000/17 000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16 000/17 000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16 000/17 000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16 000/17 000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16 000/17 000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12 000/13 000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12 000/13 000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12 000/13 000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