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edc2" w14:textId="957e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бойынша мүгедектігі бар балалар қатарындағы кемтар балаларды үйде оқытуға жұмсалған шығындарды өтеу тәртібі мен мөлшерін айқындау туралы</w:t>
      </w:r>
    </w:p>
    <w:p>
      <w:pPr>
        <w:spacing w:after="0"/>
        <w:ind w:left="0"/>
        <w:jc w:val="both"/>
      </w:pPr>
      <w:r>
        <w:rPr>
          <w:rFonts w:ascii="Times New Roman"/>
          <w:b w:val="false"/>
          <w:i w:val="false"/>
          <w:color w:val="000000"/>
          <w:sz w:val="28"/>
        </w:rPr>
        <w:t>Қарағанды қалалық мәслихатының 2023 жылғы 25 мамырдағы № 30 шешімі. Қарағанды облысының Әділет департаментінде 2023 жылғы 26 мамырда № 6416-09 болып тіркелді.</w:t>
      </w:r>
    </w:p>
    <w:p>
      <w:pPr>
        <w:spacing w:after="0"/>
        <w:ind w:left="0"/>
        <w:jc w:val="both"/>
      </w:pPr>
      <w:bookmarkStart w:name="z4" w:id="0"/>
      <w:r>
        <w:rPr>
          <w:rFonts w:ascii="Times New Roman"/>
          <w:b w:val="false"/>
          <w:i w:val="false"/>
          <w:color w:val="000000"/>
          <w:sz w:val="28"/>
        </w:rPr>
        <w:t>
      Қазақстан Республикасы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2021 жылғы 25 наурыздағы № 84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22394 болып тіркелген) сәйкес Қарағанды қалалық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Қарағанды қалалық мәслихатының 27.09.2023 </w:t>
      </w:r>
      <w:r>
        <w:rPr>
          <w:rFonts w:ascii="Times New Roman"/>
          <w:b w:val="false"/>
          <w:i w:val="false"/>
          <w:color w:val="000000"/>
          <w:sz w:val="28"/>
        </w:rPr>
        <w:t>№ 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Қарағанды қаласы бойынша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Қарағанды қалалық мәслихатының 2013 жылғы 4 желтоқсандағы №249 "Әлеуметтік көмек көрсету туралы" (Нормативтік құқықтық актілерді мемлекеттік тіркеу тізілімінде № 2478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2023 жылғы 25 мамырдағы</w:t>
            </w:r>
            <w:r>
              <w:br/>
            </w:r>
            <w:r>
              <w:rPr>
                <w:rFonts w:ascii="Times New Roman"/>
                <w:b w:val="false"/>
                <w:i w:val="false"/>
                <w:color w:val="000000"/>
                <w:sz w:val="20"/>
              </w:rPr>
              <w:t>№ 30</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Қарағанды қаласы бойынша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bookmarkEnd w:id="4"/>
    <w:bookmarkStart w:name="z11" w:id="5"/>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5"/>
    <w:bookmarkStart w:name="z12" w:id="6"/>
    <w:p>
      <w:pPr>
        <w:spacing w:after="0"/>
        <w:ind w:left="0"/>
        <w:jc w:val="both"/>
      </w:pPr>
      <w:r>
        <w:rPr>
          <w:rFonts w:ascii="Times New Roman"/>
          <w:b w:val="false"/>
          <w:i w:val="false"/>
          <w:color w:val="000000"/>
          <w:sz w:val="28"/>
        </w:rPr>
        <w:t>
      2.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3" w:id="7"/>
    <w:p>
      <w:pPr>
        <w:spacing w:after="0"/>
        <w:ind w:left="0"/>
        <w:jc w:val="both"/>
      </w:pPr>
      <w:r>
        <w:rPr>
          <w:rFonts w:ascii="Times New Roman"/>
          <w:b w:val="false"/>
          <w:i w:val="false"/>
          <w:color w:val="000000"/>
          <w:sz w:val="28"/>
        </w:rPr>
        <w:t>
      3. Мүгедектігі бар балалар қатарындағы кемтар балаларды жеке оқыту жоспары бойынша үйде оқытуға жұмсалған шығындарды өндіріп алуды "Қарағанды қаласының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7"/>
    <w:bookmarkStart w:name="z14" w:id="8"/>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5" w:id="9"/>
    <w:p>
      <w:pPr>
        <w:spacing w:after="0"/>
        <w:ind w:left="0"/>
        <w:jc w:val="both"/>
      </w:pPr>
      <w:r>
        <w:rPr>
          <w:rFonts w:ascii="Times New Roman"/>
          <w:b w:val="false"/>
          <w:i w:val="false"/>
          <w:color w:val="000000"/>
          <w:sz w:val="28"/>
        </w:rPr>
        <w:t xml:space="preserve">
      5.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арқылы уәкілетті органға немесе порталға шығындарды өтеу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 қосымшаларға</w:t>
      </w:r>
      <w:r>
        <w:rPr>
          <w:rFonts w:ascii="Times New Roman"/>
          <w:b w:val="false"/>
          <w:i w:val="false"/>
          <w:color w:val="000000"/>
          <w:sz w:val="28"/>
        </w:rPr>
        <w:t xml:space="preserve"> сәйкес нысан бойынша өтінішпен жүгінеді.</w:t>
      </w:r>
    </w:p>
    <w:bookmarkEnd w:id="9"/>
    <w:bookmarkStart w:name="z16" w:id="10"/>
    <w:p>
      <w:pPr>
        <w:spacing w:after="0"/>
        <w:ind w:left="0"/>
        <w:jc w:val="both"/>
      </w:pPr>
      <w:r>
        <w:rPr>
          <w:rFonts w:ascii="Times New Roman"/>
          <w:b w:val="false"/>
          <w:i w:val="false"/>
          <w:color w:val="000000"/>
          <w:sz w:val="28"/>
        </w:rPr>
        <w:t>
      6. Оқытуға жұмсалған шығындарды өндіріп алуды тоқтатуға әкеп соққан жағдайлар: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мүгедектігі бар баланың қала шегінен тыс тұрақты тұруға кетуі.</w:t>
      </w:r>
    </w:p>
    <w:bookmarkEnd w:id="10"/>
    <w:bookmarkStart w:name="z17" w:id="11"/>
    <w:p>
      <w:pPr>
        <w:spacing w:after="0"/>
        <w:ind w:left="0"/>
        <w:jc w:val="both"/>
      </w:pPr>
      <w:r>
        <w:rPr>
          <w:rFonts w:ascii="Times New Roman"/>
          <w:b w:val="false"/>
          <w:i w:val="false"/>
          <w:color w:val="000000"/>
          <w:sz w:val="28"/>
        </w:rPr>
        <w:t>
      7. Оқу шығындарын өтеу мөлшері өтініш берген айдан бастап мүгедектігі бар әрбір балаға тоқсанына төрт айлық есептік көрсеткішке тең төленеді.</w:t>
      </w:r>
    </w:p>
    <w:bookmarkEnd w:id="11"/>
    <w:bookmarkStart w:name="z18" w:id="12"/>
    <w:p>
      <w:pPr>
        <w:spacing w:after="0"/>
        <w:ind w:left="0"/>
        <w:jc w:val="both"/>
      </w:pPr>
      <w:r>
        <w:rPr>
          <w:rFonts w:ascii="Times New Roman"/>
          <w:b w:val="false"/>
          <w:i w:val="false"/>
          <w:color w:val="000000"/>
          <w:sz w:val="28"/>
        </w:rPr>
        <w:t>
      8. Оқытуға жұмсалған шығындарды өндіріп алудан бас тарту негіздері:</w:t>
      </w:r>
    </w:p>
    <w:bookmarkEnd w:id="12"/>
    <w:bookmarkStart w:name="z19" w:id="1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13"/>
    <w:bookmarkStart w:name="z20" w:id="14"/>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14"/>
    <w:bookmarkStart w:name="z21" w:id="15"/>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bookmarkEnd w:id="15"/>
    <w:bookmarkStart w:name="z22" w:id="16"/>
    <w:p>
      <w:pPr>
        <w:spacing w:after="0"/>
        <w:ind w:left="0"/>
        <w:jc w:val="both"/>
      </w:pPr>
      <w:r>
        <w:rPr>
          <w:rFonts w:ascii="Times New Roman"/>
          <w:b w:val="false"/>
          <w:i w:val="false"/>
          <w:color w:val="000000"/>
          <w:sz w:val="28"/>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 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