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b836" w14:textId="633b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2023 жылғы 14 сәуірдегі № 2/4 шешімі. Қарағанды облысының Әділет департаментінде 2023 жылғы 18 сәуірде № 6382-09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Теміртау қалалық мәслихатының шешімдері күші жойылсын: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"Теміртау қаласы бойынша коммуналдық қалдықтардың пайда болу және жинақталу нормаларын бекіту туралы" 2016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2/5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3799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"Теміртау қалалық мәслихатының 2016 жылғы 19 сәуірдегі 2 сессиясының № 2/5 "Теміртау қаласы бойынша коммуналдық қалдықтардың пайда болу және жинақталу нормаларын бекіту туралы" шешіміне өзгеріс енгізу туралы" 2019 жылғы 17 қазандағы </w:t>
      </w:r>
      <w:r>
        <w:rPr>
          <w:rFonts w:ascii="Times New Roman"/>
          <w:b w:val="false"/>
          <w:i w:val="false"/>
          <w:color w:val="000000"/>
          <w:sz w:val="28"/>
        </w:rPr>
        <w:t>№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5516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 бойынша коммуналдық қалдықтардың түзілу және жинақталу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 1 есептік бірлікке,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