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a99095" w14:textId="4a9909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Теміртау қалалық мәслихатының 2017 жылғы 10 шілдедегі № 15/5 "Теміртау қаласының Құрмет грамотасымен наградтау туралы ережені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Теміртау қалалық мәслихатының 2023 жылғы 19 қыркүйектегі № 8/4 шешімі. Қарағанды облысының Әділет департаментінде 2023 жылғы 20 қыркүйекте № 6485-09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Теміртау қалалық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Теміртау қалалық мәслихатының 2017 жылғы 10 шілдедегі № 15/5 "Теміртау қаласының Құрмет грамотасымен наградтау туралы ережені бекіту туралы" (Нормативтік құқықтық атілерді мемлекеттік тіркеу тізілімінде № 4320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шешімнің </w:t>
      </w:r>
      <w:r>
        <w:rPr>
          <w:rFonts w:ascii="Times New Roman"/>
          <w:b w:val="false"/>
          <w:i w:val="false"/>
          <w:color w:val="000000"/>
          <w:sz w:val="28"/>
        </w:rPr>
        <w:t>кіріспесі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"Қазақстан Республикасындағы жергілікті мемлекеттік басқару және өзін-өзі басқару туралы"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12-3)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қалалық мәслихаты ШЕШТІ:";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шешіммен бекітілген Теміртау қаласының Құрмет грамотасымен наградтау туралы </w:t>
      </w:r>
      <w:r>
        <w:rPr>
          <w:rFonts w:ascii="Times New Roman"/>
          <w:b w:val="false"/>
          <w:i w:val="false"/>
          <w:color w:val="000000"/>
          <w:sz w:val="28"/>
        </w:rPr>
        <w:t>ережеде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Осы Теміртау қаласының Құрмет грамотасымен наградтау туралы ереже (бұдан әрі – Құрмет грамотасы) "Қазақстан Республикасындағы жергілікті мемлекеттік басқару және өзін-өзі басқару туралы"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әзірленді.";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 абзацы жаңа редакцияда мазмұндалсын:</w:t>
      </w:r>
    </w:p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"Ұсыныста тегі, аты, әкесінің аты, атқаратын лауазымы немесе (ұйымның, ұжымның) ресми атауы көрсетіледі, нақты еңбек және шығармашылық еңбектері, қаланың дамуына қосқан үлесі баяндалған сипаттама беріледі. Ұсынысқа бірінші басшы қол қояды.";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Құрмет грамотасымен наградтау туралы шешімді қала әкімі мен қалалық мәслихат төрағасы (немесе олардың міндетін атқарушы тұлғалар) Комиссияның оң қорытындысына сәйкес бірлескен өкім шығару жолымен қабылдайды.";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Құрмет грамотасын тапсыру салтанатты жағдайда наградталушының жеке өзіне тапсырылады. Құрмет грамотасын қала әкімі және (немесе) қалалық мәслихат төрағасы немесе олардың тапсырмасы бойынша өзге тұлғалар тапсырады.";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13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5 абзацы жаңа редакцияда мазмұндалсын:</w:t>
      </w:r>
    </w:p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"Төменгі бөлігінде қала әкімінің және қалалық мәслихат төрағасының қолдары үшін мемлекеттік тілде мәтін орналасады, қол елтаңбалық мөрлермен расталады, қолдан кейін мемлекеттік тілде марапаттау күні көрсетіледі.".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күннен кейін күнтізбелік он күн өткен соң қолданысқа енгізіледі.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Қалалық мәслихат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Ломакин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