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f384" w14:textId="708f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Балқаш қаласы әкімдігінің 2011 жылғы 01 желтоқсандағы № 48/04 "Қазақстан Республикасы Президентінің, Парламент Мәжілісі және мәслихаттары депутаттығына кандидаттардың кездесулер өткізу және үгіттік баспа материалдарын орналастыру үшін орындарын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2023 жылғы 16 ақпандағы № 09/01 қаулысы. Қарағанды облысының Әділет департаментінде 2023 жылғы 17 ақпанда № 6360-09 болып тіркелді. Күші жойылды - Қарағанды облысы Балқаш қаласының әкімдігінің 2023 жылғы 20 қазандағы № 51/01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қаласының әкімдігінің 20.10.2023 </w:t>
      </w:r>
      <w:r>
        <w:rPr>
          <w:rFonts w:ascii="Times New Roman"/>
          <w:b w:val="false"/>
          <w:i w:val="false"/>
          <w:color w:val="ff0000"/>
          <w:sz w:val="28"/>
        </w:rPr>
        <w:t>№ 51/01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Балқаш қаласы әкімдігінің 2011 жылғы 01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№48/04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Президентінің, Парламент Мәжілісі және мәслихаттары депутаттығына кандидаттардың кездесулер өткізу және үгіттік баспа материалдарын орналастыру үшін орындарын анықтау туралы" (Қарағанды облысы Балқаш қаласының Әділет басқармасында № 8-4-254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Қалалық сайлау комиссиясымен бірлесіп Қазақстан Республикасы Президентінің, Парламент Мәжілісі және мәслихаттары депутаттығына кандидаттардың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 қалалық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 2 қосымшасы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Президентінің, Парламент Мәжілісі және мәслихаттары депутаттығына кандидаттардың үгіттік баспа материалдарын орналастыру орындары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Ағайынды Мусиндер көшелерінің қиылысындағы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Сәбитова шағын ауданы №34 үйдің оң жағындағы ақпараттық тақта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Бөкейханов пен Абай көшелерінің қиылысындағы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Русаков көшесі №9 үйдің сол жағындағы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шағынауданы, Русаков көшесі №9 үйдің оң жағындағы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Балқаш-1 станциясының теміржол вокзалдың әкімшілік ғимараттың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клубы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Гүлшат кентінің клуб ғимараты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елді мекенінің Центральная көшесіндегі №37 үйдің сол жанындағы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