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defe6" w14:textId="dfdef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қаласының аумағында көшпелі сауда орындарын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қаласының әкімдігінің 2023 жылғы 23 ақпандағы № 10/04 қаулысы. Қарағанды облысының Әділет департаментінде 2023 жылғы 27 ақпанда № 6367-09 болып тіркелді. Күші жойылды - Қарағанды облысы Балқаш қаласының әкімдігінің 2024 жылғы 30 мамырдағы № 25/01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Балқаш қаласының әкімдігінің 30.05.2024 </w:t>
      </w:r>
      <w:r>
        <w:rPr>
          <w:rFonts w:ascii="Times New Roman"/>
          <w:b w:val="false"/>
          <w:i w:val="false"/>
          <w:color w:val="ff0000"/>
          <w:sz w:val="28"/>
        </w:rPr>
        <w:t>№ 25/01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(оның алғашқы ресми жариялаған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"Сауда қызметін реттеу туралы"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атқарушының "Ішкі сауда қағидаларын бекіту туралы" 2015 жылғы 27 наурыздағы № 264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11148 болып тіркелді), Балқаш қаласының аумағында сауда қызметін реттеу мақсатында, Балқаш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Балқаш қаласының аумағында көшпелі сауданы жүзеге асыру үшін арнайы бөлінген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 және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Балқаш қаласы әкімдігінің 2016 жылғы 5 мамырдағы №17/03 "Балқаш қаласының аумағында көшпелі сауда орындарын белгілеу туралы" (нормативтік құқықтық актілерді мемлекеттік тіркеу тізілімінде № 3855 болып тіркелді)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Балқаш қаласы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Балқаш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Балқаш қаласының аумағындағы көшпелі сауда орындарының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орналасқан жері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жатқан алаңы,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қаласы, Михаил Русаков атындағы шағын ауданы, № 2 үй аумағында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Көкөніс, жеміс-жидек өнімдері, ауыл шаруашылығы өнімдері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"Шекер"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қаласы, Садық Мұхамеджанов атындағы шағын ауданы, № 5 үй аумағында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Көкөніс, жеміс-жидек өнімдері, ауыл шаруашылығы өнімдері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"Санжар"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қаласы, Абай атындағы көшесі, №6 және №8 үйлер арасында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Көкөніс, жеміс-жидек өнімдері, ауыл шаруашылығы өнімдері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"Тамаша"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қаласы, Абай атындағы көше, №37 және №41 үйлер арасында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Көкөніс, жеміс-жидек өнімдері, ауыл шаруашылығы өнімдері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"Вита"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қаласы, Жидебай батыр атындағы шағын ауданы, № 10 үй аумағында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Көкөніс, жеміс-жидек өнімдері, ауыл шаруашылығы өнімдері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"Береке"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қаласы, "Металлург" стадионының оңтүстік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Көкөніс, жеміс-жидек өнімдері, ауыл шаруашылығы өнімдері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"Балдырған"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қаласы, Зулиха Сабитова шағын ауданы, №6 үй аумағында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Көкөніс, жеміс-жидек өнімдері, ауыл шаруашылығы өнімдері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"Спутник"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қаласы, Қоңырат шағын ауданы, Русакова көшесі, №7 үй аумағында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Көкөніс, жеміс-жидек өнімдері, ауыл шаруашылығы өнімдері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"Биосфера" дәріханасы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қаласы, Қоңырат шағын ауданы, Алтынсарин атындағы көше, №7 үй аумағында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Көкөніс, жеміс-жидек өнімдері, ауыл шаруашылығы өнімдері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"Мөлдір" шағын маркеті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қаласы, Балхаш-1 станциясы, Заслонов көшесі, №3 үй аумағында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Көкөніс, жеміс-жидек өнімдері, ауыл шаруашылығы өнімдері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"Арман"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қаласы, Спицын және Желтоқсан көшелерінің қиылысы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Көкөніс, жеміс-жидек өнімдері, ауыл шаруашылығы өнімдері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ұқсас ассортименті сатылатын сауда нысандары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қаласы, Ағыбай батыр атындағы және Жезқазған көшелерінің қиылысы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Көкөніс, жеміс-жидек өнімдері, ауыл шаруашылығы өнімдері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ұқсас ассортименті сатылатын сауда нысандары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қаласы, 10 шағын ауданы, №1А және №13А үйлер арасында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Көкөніс, жеміс-жидек өнімдері, ауыл шаруашылығы өнімдері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ұқсас ассортименті сатылатын сауда нысандары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қаласы, 10 шағын ауданы, №19 үй аумағында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Көкөніс, жеміс-жидек өнімдері, ауыл шаруашылығы өнімдері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ұқсас ассортименті сатылатын сауда нысандары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қаласы, Амангелді атындағы көше, №6 үй аумағында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Көкөніс, жеміс-жидек өнімдері, ауыл шаруашылығы өнімдері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ұқсас ассортименті сатылатын сауда нысандары 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қаласы, Жүніс Әбуғалиев атындағы көше, №16 үй аумағында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Көкөніс, жеміс-жидек өнімдері, ауыл шаруашылығы өнімдері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"Нан"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қаласы, Язев атындағы көше, №15 үй аумағында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Көкөніс, жеміс-жидек өнімдері, ауыл шаруашылығы өнімдері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"Азия"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қаласы, Қошқарбаев және Мәншүк Мәметова тұйық көшелерінің қиылысы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Көкөніс, жеміс-жидек өнімдері, ауыл шаруашылығы өнімдері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"Омар ата"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қаласы, Абай және Спицын атындағы көшелердің қиылысы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Көкөніс, жеміс-жидек өнімдері, ауыл шаруашылығы өнімдері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ұқсас ассортименті сатылатын сауда нысандары жоқ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