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034b" w14:textId="6ef0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қалалық мәслихатының 2014 жылғы 12 маусымдағы № 29/226 "Мүгедектер қатарындағы кемтар балаларды жеке оқыту жоспары бойынша үйде оқытуға жұмсаған шығындарын өтеу туралы" шешіміне өзгерістер мен толықтыру енгізу туралы</w:t>
      </w:r>
    </w:p>
    <w:p>
      <w:pPr>
        <w:spacing w:after="0"/>
        <w:ind w:left="0"/>
        <w:jc w:val="both"/>
      </w:pPr>
      <w:r>
        <w:rPr>
          <w:rFonts w:ascii="Times New Roman"/>
          <w:b w:val="false"/>
          <w:i w:val="false"/>
          <w:color w:val="000000"/>
          <w:sz w:val="28"/>
        </w:rPr>
        <w:t>Қарағанды облысы Балқаш қалалық мәслихатының 2023 жылғы 26 сәуірдегі № 2/18 шешімі. Қарағанды облысының Әділет департаментінде 2023 жылғы 28 сәуірде № 6403-09 болып тіркелді</w:t>
      </w:r>
    </w:p>
    <w:p>
      <w:pPr>
        <w:spacing w:after="0"/>
        <w:ind w:left="0"/>
        <w:jc w:val="both"/>
      </w:pPr>
      <w:bookmarkStart w:name="z4" w:id="0"/>
      <w:r>
        <w:rPr>
          <w:rFonts w:ascii="Times New Roman"/>
          <w:b w:val="false"/>
          <w:i w:val="false"/>
          <w:color w:val="000000"/>
          <w:sz w:val="28"/>
        </w:rPr>
        <w:t>
      Балқаш қалалық мәслихаты ШЕШТІ:</w:t>
      </w:r>
    </w:p>
    <w:bookmarkEnd w:id="0"/>
    <w:bookmarkStart w:name="z5" w:id="1"/>
    <w:p>
      <w:pPr>
        <w:spacing w:after="0"/>
        <w:ind w:left="0"/>
        <w:jc w:val="both"/>
      </w:pPr>
      <w:r>
        <w:rPr>
          <w:rFonts w:ascii="Times New Roman"/>
          <w:b w:val="false"/>
          <w:i w:val="false"/>
          <w:color w:val="000000"/>
          <w:sz w:val="28"/>
        </w:rPr>
        <w:t xml:space="preserve">
      1. Балқаш қалалық мәслихатының "Мүгедектер қатарындағы кемтар балаларды жеке оқыту жоспары бойынша үйде оқытуға жұмсаған шығындарын өтеу туралы" 2014 жылғы 12 маусымдағы №29/226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2666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жұмсалған шығындарды өтеудің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жұмсалған шығындарды өтеудің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алынып тасталсын;</w:t>
      </w:r>
    </w:p>
    <w:bookmarkEnd w:id="6"/>
    <w:bookmarkStart w:name="z11" w:id="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7"/>
    <w:bookmarkStart w:name="z12" w:id="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8"/>
    <w:bookmarkStart w:name="z13" w:id="9"/>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 </w:t>
      </w:r>
    </w:p>
    <w:bookmarkEnd w:id="9"/>
    <w:bookmarkStart w:name="z14" w:id="1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Муслымов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26 сәуірдегі</w:t>
            </w:r>
            <w:r>
              <w:br/>
            </w:r>
            <w:r>
              <w:rPr>
                <w:rFonts w:ascii="Times New Roman"/>
                <w:b w:val="false"/>
                <w:i w:val="false"/>
                <w:color w:val="000000"/>
                <w:sz w:val="20"/>
              </w:rPr>
              <w:t>№ 2/18</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2014 жылғы 12 маусымдағы</w:t>
            </w:r>
            <w:r>
              <w:br/>
            </w:r>
            <w:r>
              <w:rPr>
                <w:rFonts w:ascii="Times New Roman"/>
                <w:b w:val="false"/>
                <w:i w:val="false"/>
                <w:color w:val="000000"/>
                <w:sz w:val="20"/>
              </w:rPr>
              <w:t>№29/226</w:t>
            </w:r>
            <w:r>
              <w:br/>
            </w:r>
            <w:r>
              <w:rPr>
                <w:rFonts w:ascii="Times New Roman"/>
                <w:b w:val="false"/>
                <w:i w:val="false"/>
                <w:color w:val="000000"/>
                <w:sz w:val="20"/>
              </w:rPr>
              <w:t>шешіміне қосымша</w:t>
            </w:r>
          </w:p>
        </w:tc>
      </w:tr>
    </w:tbl>
    <w:bookmarkStart w:name="z18" w:id="11"/>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жұмсалған шығындарды өтеудің тәртібі мен мөлшері</w:t>
      </w:r>
    </w:p>
    <w:bookmarkEnd w:id="11"/>
    <w:bookmarkStart w:name="z19" w:id="12"/>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жұмсалған шығындарды өтеудің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12"/>
    <w:bookmarkStart w:name="z20" w:id="13"/>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өтеуді (бұдан әрі - оқытуға жұмсалған шығындарды өтеу) мүгедектігі бар баланың үйде оқу фактісін растайтын оқу орнының анықтамасы негізінде "Балқаш қаласының жұмыспен қамту және әлеуметтік бағдарламалар бөлімі" мемлекеттік мекемесі (бұдан әрі - ММ) жүргізеді.</w:t>
      </w:r>
    </w:p>
    <w:bookmarkEnd w:id="13"/>
    <w:bookmarkStart w:name="z21" w:id="14"/>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4"/>
    <w:bookmarkStart w:name="z22" w:id="15"/>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"Қарағанды облысы білім басқармасының "Балқаш қаласының білім бөлімі" ММ-нің анықтамасында көрсетілген мерзім аяқталған айға дейін жүргізіледі.</w:t>
      </w:r>
    </w:p>
    <w:bookmarkEnd w:id="15"/>
    <w:bookmarkStart w:name="z23" w:id="16"/>
    <w:p>
      <w:pPr>
        <w:spacing w:after="0"/>
        <w:ind w:left="0"/>
        <w:jc w:val="both"/>
      </w:pPr>
      <w:r>
        <w:rPr>
          <w:rFonts w:ascii="Times New Roman"/>
          <w:b w:val="false"/>
          <w:i w:val="false"/>
          <w:color w:val="000000"/>
          <w:sz w:val="28"/>
        </w:rPr>
        <w:t xml:space="preserve">
      5. Оқытуға жұмсалған шығындарды өтеу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w:t>
      </w:r>
    </w:p>
    <w:bookmarkEnd w:id="16"/>
    <w:bookmarkStart w:name="z24" w:id="17"/>
    <w:p>
      <w:pPr>
        <w:spacing w:after="0"/>
        <w:ind w:left="0"/>
        <w:jc w:val="both"/>
      </w:pPr>
      <w:r>
        <w:rPr>
          <w:rFonts w:ascii="Times New Roman"/>
          <w:b w:val="false"/>
          <w:i w:val="false"/>
          <w:color w:val="000000"/>
          <w:sz w:val="28"/>
        </w:rPr>
        <w:t>
      6. Оқытуға жұмсалған шығындарды өтеу мөлшері оқу жылы ішінде мүгедектігі бар әрбір балаға тоқсан сайын он айлық есептік көрсеткішке тең.</w:t>
      </w:r>
    </w:p>
    <w:bookmarkEnd w:id="17"/>
    <w:bookmarkStart w:name="z25" w:id="18"/>
    <w:p>
      <w:pPr>
        <w:spacing w:after="0"/>
        <w:ind w:left="0"/>
        <w:jc w:val="both"/>
      </w:pPr>
      <w:r>
        <w:rPr>
          <w:rFonts w:ascii="Times New Roman"/>
          <w:b w:val="false"/>
          <w:i w:val="false"/>
          <w:color w:val="000000"/>
          <w:sz w:val="28"/>
        </w:rPr>
        <w:t>
      Оқытуға жұмсалған шығындарды өтеу өтініш берілген айдан бастап тоқсан сайын тағайындалады және жергілікті бюджеттен қаржыландыру түсуіне қарай, ай сайын шешім қабылданған айдан кейінгі айдың 15-күніне қарай төленеді.</w:t>
      </w:r>
    </w:p>
    <w:bookmarkEnd w:id="18"/>
    <w:bookmarkStart w:name="z26" w:id="19"/>
    <w:p>
      <w:pPr>
        <w:spacing w:after="0"/>
        <w:ind w:left="0"/>
        <w:jc w:val="both"/>
      </w:pPr>
      <w:r>
        <w:rPr>
          <w:rFonts w:ascii="Times New Roman"/>
          <w:b w:val="false"/>
          <w:i w:val="false"/>
          <w:color w:val="000000"/>
          <w:sz w:val="28"/>
        </w:rPr>
        <w:t xml:space="preserve">
      7.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