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299f" w14:textId="df92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бойынша тұрғын үй сертификаттарының мөлшерін және алушылар санатының тізбесін айқындау туралы" Балқаш қалалық мәслихатының 2021 жылғы 19 шілдедегі № 6/46 шешіміне өзгерістер енгізу туралы</w:t>
      </w:r>
    </w:p>
    <w:p>
      <w:pPr>
        <w:spacing w:after="0"/>
        <w:ind w:left="0"/>
        <w:jc w:val="both"/>
      </w:pPr>
      <w:r>
        <w:rPr>
          <w:rFonts w:ascii="Times New Roman"/>
          <w:b w:val="false"/>
          <w:i w:val="false"/>
          <w:color w:val="000000"/>
          <w:sz w:val="28"/>
        </w:rPr>
        <w:t>Қарағанды облысы Балқаш қалалық мәслихатының 2023 жылғы 26 сәуірдегі № 2/16 шешімі. Қарағанды облысының Әділет департаментінде 2023 жылғы 28 сәуірде № 6404-09 болып тіркелді</w:t>
      </w:r>
    </w:p>
    <w:p>
      <w:pPr>
        <w:spacing w:after="0"/>
        <w:ind w:left="0"/>
        <w:jc w:val="both"/>
      </w:pPr>
      <w:bookmarkStart w:name="z4" w:id="0"/>
      <w:r>
        <w:rPr>
          <w:rFonts w:ascii="Times New Roman"/>
          <w:b w:val="false"/>
          <w:i w:val="false"/>
          <w:color w:val="000000"/>
          <w:sz w:val="28"/>
        </w:rPr>
        <w:t>
      Балқаш қалалық мәслихаты ШЕШТІ:</w:t>
      </w:r>
    </w:p>
    <w:bookmarkEnd w:id="0"/>
    <w:bookmarkStart w:name="z5" w:id="1"/>
    <w:p>
      <w:pPr>
        <w:spacing w:after="0"/>
        <w:ind w:left="0"/>
        <w:jc w:val="both"/>
      </w:pPr>
      <w:r>
        <w:rPr>
          <w:rFonts w:ascii="Times New Roman"/>
          <w:b w:val="false"/>
          <w:i w:val="false"/>
          <w:color w:val="000000"/>
          <w:sz w:val="28"/>
        </w:rPr>
        <w:t xml:space="preserve">
      1. Балқаш қалалық мәслихатының 2021 жылғы 19 шілдедегі № 6/46 "Балқаш қаласы бойынша тұрғын үй сертификаттарының мөлшерін және алушылар санатының тізбесін айқындау туралы" (Нормативтік құқықтық актілерді мемлекеттік тіркеу тізілімінде №23713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Муслымов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w:t>
            </w:r>
            <w:r>
              <w:br/>
            </w:r>
            <w:r>
              <w:rPr>
                <w:rFonts w:ascii="Times New Roman"/>
                <w:b w:val="false"/>
                <w:i w:val="false"/>
                <w:color w:val="000000"/>
                <w:sz w:val="20"/>
              </w:rPr>
              <w:t>сәуірдегі</w:t>
            </w:r>
            <w:r>
              <w:br/>
            </w:r>
            <w:r>
              <w:rPr>
                <w:rFonts w:ascii="Times New Roman"/>
                <w:b w:val="false"/>
                <w:i w:val="false"/>
                <w:color w:val="000000"/>
                <w:sz w:val="20"/>
              </w:rPr>
              <w:t>№ 2/16</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19 шілдедегі</w:t>
            </w:r>
            <w:r>
              <w:br/>
            </w:r>
            <w:r>
              <w:rPr>
                <w:rFonts w:ascii="Times New Roman"/>
                <w:b w:val="false"/>
                <w:i w:val="false"/>
                <w:color w:val="000000"/>
                <w:sz w:val="20"/>
              </w:rPr>
              <w:t>№6/46</w:t>
            </w:r>
            <w:r>
              <w:br/>
            </w:r>
            <w:r>
              <w:rPr>
                <w:rFonts w:ascii="Times New Roman"/>
                <w:b w:val="false"/>
                <w:i w:val="false"/>
                <w:color w:val="000000"/>
                <w:sz w:val="20"/>
              </w:rPr>
              <w:t>шешіміне 1 қосымша</w:t>
            </w:r>
          </w:p>
        </w:tc>
      </w:tr>
    </w:tbl>
    <w:bookmarkStart w:name="z11" w:id="4"/>
    <w:p>
      <w:pPr>
        <w:spacing w:after="0"/>
        <w:ind w:left="0"/>
        <w:jc w:val="left"/>
      </w:pPr>
      <w:r>
        <w:rPr>
          <w:rFonts w:ascii="Times New Roman"/>
          <w:b/>
          <w:i w:val="false"/>
          <w:color w:val="000000"/>
        </w:rPr>
        <w:t xml:space="preserve"> Тұрғын үй сертификатының мөлшері</w:t>
      </w:r>
    </w:p>
    <w:bookmarkEnd w:id="4"/>
    <w:bookmarkStart w:name="z12" w:id="5"/>
    <w:p>
      <w:pPr>
        <w:spacing w:after="0"/>
        <w:ind w:left="0"/>
        <w:jc w:val="both"/>
      </w:pPr>
      <w:r>
        <w:rPr>
          <w:rFonts w:ascii="Times New Roman"/>
          <w:b w:val="false"/>
          <w:i w:val="false"/>
          <w:color w:val="000000"/>
          <w:sz w:val="28"/>
        </w:rPr>
        <w:t>
      1. Әрбір алушы үшін қарыз сомасынан 10 %, алайда әлеуметтік көмек түрі ретінде 1,5 (бір миллион бес жүз мың) миллион теңгеден артық емес.</w:t>
      </w:r>
    </w:p>
    <w:bookmarkEnd w:id="5"/>
    <w:bookmarkStart w:name="z13" w:id="6"/>
    <w:p>
      <w:pPr>
        <w:spacing w:after="0"/>
        <w:ind w:left="0"/>
        <w:jc w:val="both"/>
      </w:pPr>
      <w:r>
        <w:rPr>
          <w:rFonts w:ascii="Times New Roman"/>
          <w:b w:val="false"/>
          <w:i w:val="false"/>
          <w:color w:val="000000"/>
          <w:sz w:val="28"/>
        </w:rPr>
        <w:t>
      2. Әрбір алушы үшін қарыз сомасынан 10 %, алайда әлеуметтік қолдау түрі ретінде 1,5 (бір миллион бес жүз мың) миллион теңгеден артық емес.</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w:t>
            </w:r>
            <w:r>
              <w:br/>
            </w:r>
            <w:r>
              <w:rPr>
                <w:rFonts w:ascii="Times New Roman"/>
                <w:b w:val="false"/>
                <w:i w:val="false"/>
                <w:color w:val="000000"/>
                <w:sz w:val="20"/>
              </w:rPr>
              <w:t>сәуірдегі</w:t>
            </w:r>
            <w:r>
              <w:br/>
            </w:r>
            <w:r>
              <w:rPr>
                <w:rFonts w:ascii="Times New Roman"/>
                <w:b w:val="false"/>
                <w:i w:val="false"/>
                <w:color w:val="000000"/>
                <w:sz w:val="20"/>
              </w:rPr>
              <w:t>№ 2/16</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19 шілдедегі</w:t>
            </w:r>
            <w:r>
              <w:br/>
            </w:r>
            <w:r>
              <w:rPr>
                <w:rFonts w:ascii="Times New Roman"/>
                <w:b w:val="false"/>
                <w:i w:val="false"/>
                <w:color w:val="000000"/>
                <w:sz w:val="20"/>
              </w:rPr>
              <w:t>№6/46</w:t>
            </w:r>
            <w:r>
              <w:br/>
            </w:r>
            <w:r>
              <w:rPr>
                <w:rFonts w:ascii="Times New Roman"/>
                <w:b w:val="false"/>
                <w:i w:val="false"/>
                <w:color w:val="000000"/>
                <w:sz w:val="20"/>
              </w:rPr>
              <w:t>шешіміне 2 қосымша</w:t>
            </w:r>
          </w:p>
        </w:tc>
      </w:tr>
    </w:tbl>
    <w:bookmarkStart w:name="z16" w:id="7"/>
    <w:p>
      <w:pPr>
        <w:spacing w:after="0"/>
        <w:ind w:left="0"/>
        <w:jc w:val="left"/>
      </w:pPr>
      <w:r>
        <w:rPr>
          <w:rFonts w:ascii="Times New Roman"/>
          <w:b/>
          <w:i w:val="false"/>
          <w:color w:val="000000"/>
        </w:rPr>
        <w:t xml:space="preserve"> Тұрғын үй сертификаттарын алушылар санаттарының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соғысының ардагерлеріне теңестірілген ардагерлер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топтардағы мүгедектігі бар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балалары бар немесе оларды тәрбиелеп отырған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2022 жылғы 16 ақпандағы №ҚР ДСМ-14 бұйрығымен бекiтілген аурулар тiзiмiнде аталған кейбiр созылмалы аурулардың ауыр түрлерiмен ауыратын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 зейнет демалысына шыққан зейнеткерлер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толғанға дейiн ата-аналарынан айырылған жиырма тоғыз жасқа толмаған жетім балалар мен ата-анасының қамқорлығынсыз қалған балалар. Мұндай адамдардың жасы әскери қызметке шақырылған кезде мерзiмдi әскери қызметтен өту мерзiмiне ұзартылады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зiлзалалар, табиғи және техногендi сипаттағы төтенше жағдайлар салдарынан тұрғын үйiнен айырылған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 (жергілікті атқарушы органдарында тұрғын үй алуға кезекте тұрған).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