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0bbc1" w14:textId="a40bb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Барлық кандидаттар үшін үгіттік баспа материалдарын орналастыру үшін орындарды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қаласының әкімдігінің 2023 жылғы 20 қазандағы № 51/01 қаулысы. Қарағанды облысының Әділет департаментінде 2023 жылғы 30 қазанда № 6510-09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Балқаш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Балқаш қалалық аумақтық сайлау комиссиясымен бірлесіп барлық кандидаттар үшін үгіттік баспа материалдарын орналастыру үшін орындары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Балқаш қаласы әкімдігінің кейбір қаулыларының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Балқаш қаласы әкімі аппаратының басшысына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Балқаш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Балқаш қалалық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қаласының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1-қосымша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материалдарын орналастыру үшін орындар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және Ағайынды Мусиндер көшелерінің қиылысындағы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Сабитова шағын ауданы № 34 үйдің оң жағындағы ақпараттық тақта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Бөкейханов және Абай көшелерінің қиылысындағы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Русаков шағын ауданы № 9 үй маңындағы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Қоңырат шағын ауданы, Русаков көшесі № 9 үйдің оң жағындағы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Балқаш-1 станциясының теміржол вокзалдың әкімшілік ғимараттың алдындағы ақпараттық тақта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Мухамеджанов шағын ауданы № 5 үйдің артында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Алимжанов көшесінің бойында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көшесінің бойында № 15 "А" ғимаратының алдындағы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 көшесі № 67 ғимаратының алдындағы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 шағын аудан № 19 үйдің артқы жағындағы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 көшесіндегі № 19 ғимарат алдындағы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Саяқ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"Горняк" клубы ғимаратының алдындағы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Гүлшат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ғимараты алдындағы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Гүлшат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Шұбар-Түбек елді мекенінің Центральная көшесіндегі №37 үйдің сол жағындағы ақпараттық тақта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қаласының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2-қосымша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Балқаш қаласы әкімдігінің күші жойылған кейбір қаулыларының тізбесі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Балқаш қаласы әкімдігінің 2011 жылғы 01 желтоқсандағы №48/04 "Қазақстан Республикасы Президентінің, Парламент Мәжілісінің және мәслихаттар депутаттығына кандидаттардың үгіттік баспа материалдарын орналастыру орындарын және сайлаушылармен кездесу өткізетін үй-жайлардың орнын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тізіліміндегі тіркеу нөмірі №8-4-254);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Қарағанды облысы Балқаш қаласы әкімдігінің 2015 жылғы 26 ақпандағы №08/02 "Балқаш қаласы әкімдігінің 2011 жылғы 01 желтоқсандағы №48/04 "Қазақстан Республикасы Президентінің, Парламент Мәжілісінің және мәслихаттар депутаттығына кандидаттардың үгіттік баспа материалдарын орналастыру орындарын және сайлаушылармен кездесу өткізетін үй-жайлардың орнын белгілеу туралы" 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тізіліміндегі тіркеу нөмірі №3020);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Қарағанды облысы Балқаш қаласы әкімдігінің 2023 жылғы 16 ақпандағы №09/01 "Балқаш қаласы әкімдігінің 2011 жылғы 01 желтоқсандағы №48/04 "Қазақстан Республикасы Президентінің, Парламент Мәжілісінің және мәслихаттар депутаттығына кандидаттардың үгіттік баспа материалдарын орналастыру орындарын және сайлаушылармен кездесу өткізетін үй-жайлардың орнын белгілеу туралы" 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тізіліміндегі тіркеу нөмірі №6360-09).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