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f802" w14:textId="0e3f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2023 жылғы 15 маусымдағы № 32 шешімі. Қарағанды облысының Әділет департаментінде 2023 жылғы 21 маусымда № 6436-09 болып тіркелді. Күші жойылды - Қарағанды облысы Саран қалалық мәслихатының 2024 жылғы 28 наурыздағы № 103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28.03.2024 </w:t>
      </w:r>
      <w:r>
        <w:rPr>
          <w:rFonts w:ascii="Times New Roman"/>
          <w:b w:val="false"/>
          <w:i w:val="false"/>
          <w:color w:val="ff0000"/>
          <w:sz w:val="28"/>
        </w:rPr>
        <w:t>№ 103</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Саран қалалық мәслихаты ШЕШТІ:</w:t>
      </w:r>
    </w:p>
    <w:bookmarkEnd w:id="0"/>
    <w:bookmarkStart w:name="z5" w:id="1"/>
    <w:p>
      <w:pPr>
        <w:spacing w:after="0"/>
        <w:ind w:left="0"/>
        <w:jc w:val="both"/>
      </w:pPr>
      <w:r>
        <w:rPr>
          <w:rFonts w:ascii="Times New Roman"/>
          <w:b w:val="false"/>
          <w:i w:val="false"/>
          <w:color w:val="000000"/>
          <w:sz w:val="28"/>
        </w:rPr>
        <w:t xml:space="preserve">
      1. "Саран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(Нормативтік құқықтық актілерді мемлекеттік тіркеу тізілімінде № 8-7-129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Қазақстан Республикасының заңдарына,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қалалық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анықталған, Саран қаласы және Ақтас кенті халқына тұрғын үй көмегін көрсету көлемі мен тәртібі туралы </w:t>
      </w:r>
      <w:r>
        <w:rPr>
          <w:rFonts w:ascii="Times New Roman"/>
          <w:b w:val="false"/>
          <w:i w:val="false"/>
          <w:color w:val="000000"/>
          <w:sz w:val="28"/>
        </w:rPr>
        <w:t>Ережеде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келесі редакцияда жазылсын:</w:t>
      </w:r>
    </w:p>
    <w:bookmarkStart w:name="z10" w:id="5"/>
    <w:p>
      <w:pPr>
        <w:spacing w:after="0"/>
        <w:ind w:left="0"/>
        <w:jc w:val="both"/>
      </w:pPr>
      <w:r>
        <w:rPr>
          <w:rFonts w:ascii="Times New Roman"/>
          <w:b w:val="false"/>
          <w:i w:val="false"/>
          <w:color w:val="000000"/>
          <w:sz w:val="28"/>
        </w:rPr>
        <w:t>
      "1) өтемақымен қамтылған тұрғын үй алаңының нормалары отбасының әрбір мүшесіне ұсынылған тұрғын үй заңдар жинағымен бекітілген тұрғын үй нормаларына балама және бір бөлмелі пәтерлерде тұратындар үшін - пәтердің жалпы алаңы, көп бөлмелі пәтерлерде тұратын бір адамға шаққанда он сегіз шаршы метрді құрайды. Жалғыз басты тұрып жатқан зейнеткерлер мен мүгедектігі бар адамдар, көп бөлмелі пәтерлерде тұратындар үшін алаңның әлеуметтік нормасы - қырық шаршы метр, көп бөлмелі пәтерлерде тұратын жалғыз басты азаматтардың басқа санаттары үшін әлеуметтік нормасы - отыз шаршы метр;";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18-5-тармақ</w:t>
      </w:r>
      <w:r>
        <w:rPr>
          <w:rFonts w:ascii="Times New Roman"/>
          <w:b w:val="false"/>
          <w:i w:val="false"/>
          <w:color w:val="000000"/>
          <w:sz w:val="28"/>
        </w:rPr>
        <w:t xml:space="preserve"> келесі редакцияда жазылсын:</w:t>
      </w:r>
    </w:p>
    <w:bookmarkStart w:name="z12" w:id="6"/>
    <w:p>
      <w:pPr>
        <w:spacing w:after="0"/>
        <w:ind w:left="0"/>
        <w:jc w:val="both"/>
      </w:pPr>
      <w:r>
        <w:rPr>
          <w:rFonts w:ascii="Times New Roman"/>
          <w:b w:val="false"/>
          <w:i w:val="false"/>
          <w:color w:val="000000"/>
          <w:sz w:val="28"/>
        </w:rPr>
        <w:t xml:space="preserve">
      "18-5. Уәкілетті орган Қазақстан Республикасы Индустрия және инфрақұрылымдық даму министрінің м. а. 2020 жылғы 16 қазандағы № 539 (Қазақстан Республикасы Әділет министрлігінде 2020 жылғы 23 қазанда № 21500 болып тіркелген) бекіткен, "Тұрғын үй көмегін тағайындау" мемлекеттік қызметін көрсету қағидаларының </w:t>
      </w:r>
      <w:r>
        <w:rPr>
          <w:rFonts w:ascii="Times New Roman"/>
          <w:b w:val="false"/>
          <w:i w:val="false"/>
          <w:color w:val="000000"/>
          <w:sz w:val="28"/>
        </w:rPr>
        <w:t>9-тармағының</w:t>
      </w:r>
      <w:r>
        <w:rPr>
          <w:rFonts w:ascii="Times New Roman"/>
          <w:b w:val="false"/>
          <w:i w:val="false"/>
          <w:color w:val="000000"/>
          <w:sz w:val="28"/>
        </w:rPr>
        <w:t xml:space="preserve"> 3-тармақшасында және </w:t>
      </w:r>
      <w:r>
        <w:rPr>
          <w:rFonts w:ascii="Times New Roman"/>
          <w:b w:val="false"/>
          <w:i w:val="false"/>
          <w:color w:val="000000"/>
          <w:sz w:val="28"/>
        </w:rPr>
        <w:t>12-тармағында</w:t>
      </w:r>
      <w:r>
        <w:rPr>
          <w:rFonts w:ascii="Times New Roman"/>
          <w:b w:val="false"/>
          <w:i w:val="false"/>
          <w:color w:val="000000"/>
          <w:sz w:val="28"/>
        </w:rPr>
        <w:t xml:space="preserve"> көзделген мерзімдер мен тәртіпте тұрғын үй көмегін көрсетуден бас тартады.".</w:t>
      </w:r>
    </w:p>
    <w:bookmarkEnd w:id="6"/>
    <w:bookmarkStart w:name="z13" w:id="7"/>
    <w:p>
      <w:pPr>
        <w:spacing w:after="0"/>
        <w:ind w:left="0"/>
        <w:jc w:val="both"/>
      </w:pP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