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345ed1" w14:textId="e345ed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көмек көрсетудің, оның мөлшерін белгілеудің және Саран қаласы мен Ақтас кентінің мұқтаж азаматтарының жекелеген санаттарының тізбесін айқындаудың қағидаларын бекіту туралы" Саран қалалық мәслихатының 2013 жылғы 12 желтоқсандағы № 279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Саран қалалық мәслихатының 2023 жылғы 15 маусымдағы № 33 шешімі. Қарағанды облысының Әділет департаментінде 2023 жылғы 21 маусымда № 6437-09 болып тіркелді. Күші жойылды - Қарағанды облысы Саран қалалық мәслихатының 2023 жылғы 23 қарашадағы № 75 шешімімен</w:t>
      </w:r>
    </w:p>
    <w:p>
      <w:pPr>
        <w:spacing w:after="0"/>
        <w:ind w:left="0"/>
        <w:jc w:val="both"/>
      </w:pPr>
      <w:r>
        <w:rPr>
          <w:rFonts w:ascii="Times New Roman"/>
          <w:b w:val="false"/>
          <w:i w:val="false"/>
          <w:color w:val="ff0000"/>
          <w:sz w:val="28"/>
        </w:rPr>
        <w:t xml:space="preserve">
      Ескерту. Күші жойылды - Қарағанды облысы Саран қалалық мәслихатының 23.11.2023 </w:t>
      </w:r>
      <w:r>
        <w:rPr>
          <w:rFonts w:ascii="Times New Roman"/>
          <w:b w:val="false"/>
          <w:i w:val="false"/>
          <w:color w:val="ff0000"/>
          <w:sz w:val="28"/>
        </w:rPr>
        <w:t>№ 75</w:t>
      </w:r>
      <w:r>
        <w:rPr>
          <w:rFonts w:ascii="Times New Roman"/>
          <w:b w:val="false"/>
          <w:i w:val="false"/>
          <w:color w:val="ff0000"/>
          <w:sz w:val="28"/>
        </w:rPr>
        <w:t xml:space="preserve"> (оның алғашқы ресми жарияланған күннен кейін күнтізбелік он күн өткен соң қолданысқа енгізіледі) шешімімен.</w:t>
      </w:r>
    </w:p>
    <w:bookmarkStart w:name="z4" w:id="0"/>
    <w:p>
      <w:pPr>
        <w:spacing w:after="0"/>
        <w:ind w:left="0"/>
        <w:jc w:val="both"/>
      </w:pPr>
      <w:r>
        <w:rPr>
          <w:rFonts w:ascii="Times New Roman"/>
          <w:b w:val="false"/>
          <w:i w:val="false"/>
          <w:color w:val="000000"/>
          <w:sz w:val="28"/>
        </w:rPr>
        <w:t>
      Саран қалалық мәслихаты ШЕШТІ:</w:t>
      </w:r>
    </w:p>
    <w:bookmarkEnd w:id="0"/>
    <w:bookmarkStart w:name="z5" w:id="1"/>
    <w:p>
      <w:pPr>
        <w:spacing w:after="0"/>
        <w:ind w:left="0"/>
        <w:jc w:val="both"/>
      </w:pPr>
      <w:r>
        <w:rPr>
          <w:rFonts w:ascii="Times New Roman"/>
          <w:b w:val="false"/>
          <w:i w:val="false"/>
          <w:color w:val="000000"/>
          <w:sz w:val="28"/>
        </w:rPr>
        <w:t xml:space="preserve">
      1. "Әлеуметтік көмек көрсетудің, оның мөлшерін белгілеудің және Саран қаласы мен Ақтас кентінің мұқтаж азаматтарының жекелеген санаттарының тізбесін айқындаудың қағидаларын бекіту туралы" Саран қалалық мәслихатының 2013 жылғы 12 желтоқсандағы № 279 (Нормативтік құқықтық актілерді мемлекеттік тіркеу тізілімінде № 2491 болып тіркелген)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шешіммен бекітілген, Әлеуметтік көмек көрсетудің, оның мөлшерін белгілеудің және Саран қаласы мен Ақтас кентінің мұқтаж азаматтарының жекелеген санаттарының тізбесін айқындаудың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w:t>
      </w:r>
      <w:r>
        <w:rPr>
          <w:rFonts w:ascii="Times New Roman"/>
          <w:b w:val="false"/>
          <w:i w:val="false"/>
          <w:color w:val="000000"/>
          <w:sz w:val="28"/>
        </w:rPr>
        <w:t xml:space="preserve"> келесі редакцияда жазылсын:</w:t>
      </w:r>
    </w:p>
    <w:bookmarkStart w:name="z8" w:id="3"/>
    <w:p>
      <w:pPr>
        <w:spacing w:after="0"/>
        <w:ind w:left="0"/>
        <w:jc w:val="both"/>
      </w:pPr>
      <w:r>
        <w:rPr>
          <w:rFonts w:ascii="Times New Roman"/>
          <w:b w:val="false"/>
          <w:i w:val="false"/>
          <w:color w:val="000000"/>
          <w:sz w:val="28"/>
        </w:rPr>
        <w:t xml:space="preserve">
      "4. "Қазақстан Республикасында мүгедектігі бар адамдарды әлеуметтік қорғау туралы" Қазақстан Республикасы Заңының </w:t>
      </w:r>
      <w:r>
        <w:rPr>
          <w:rFonts w:ascii="Times New Roman"/>
          <w:b w:val="false"/>
          <w:i w:val="false"/>
          <w:color w:val="000000"/>
          <w:sz w:val="28"/>
        </w:rPr>
        <w:t>16 бабында</w:t>
      </w:r>
      <w:r>
        <w:rPr>
          <w:rFonts w:ascii="Times New Roman"/>
          <w:b w:val="false"/>
          <w:i w:val="false"/>
          <w:color w:val="000000"/>
          <w:sz w:val="28"/>
        </w:rPr>
        <w:t xml:space="preserve"> және "Ардагерлер туралы" Қазақстан Республикасының Заңы </w:t>
      </w:r>
      <w:r>
        <w:rPr>
          <w:rFonts w:ascii="Times New Roman"/>
          <w:b w:val="false"/>
          <w:i w:val="false"/>
          <w:color w:val="000000"/>
          <w:sz w:val="28"/>
        </w:rPr>
        <w:t>10 бабының</w:t>
      </w:r>
      <w:r>
        <w:rPr>
          <w:rFonts w:ascii="Times New Roman"/>
          <w:b w:val="false"/>
          <w:i w:val="false"/>
          <w:color w:val="000000"/>
          <w:sz w:val="28"/>
        </w:rPr>
        <w:t xml:space="preserve"> 2) тармақшасында, </w:t>
      </w:r>
      <w:r>
        <w:rPr>
          <w:rFonts w:ascii="Times New Roman"/>
          <w:b w:val="false"/>
          <w:i w:val="false"/>
          <w:color w:val="000000"/>
          <w:sz w:val="28"/>
        </w:rPr>
        <w:t>11 бабының</w:t>
      </w:r>
      <w:r>
        <w:rPr>
          <w:rFonts w:ascii="Times New Roman"/>
          <w:b w:val="false"/>
          <w:i w:val="false"/>
          <w:color w:val="000000"/>
          <w:sz w:val="28"/>
        </w:rPr>
        <w:t xml:space="preserve"> 2) тармақшасында, </w:t>
      </w:r>
      <w:r>
        <w:rPr>
          <w:rFonts w:ascii="Times New Roman"/>
          <w:b w:val="false"/>
          <w:i w:val="false"/>
          <w:color w:val="000000"/>
          <w:sz w:val="28"/>
        </w:rPr>
        <w:t>12 бабының</w:t>
      </w:r>
      <w:r>
        <w:rPr>
          <w:rFonts w:ascii="Times New Roman"/>
          <w:b w:val="false"/>
          <w:i w:val="false"/>
          <w:color w:val="000000"/>
          <w:sz w:val="28"/>
        </w:rPr>
        <w:t xml:space="preserve"> 2) тармақшасында, </w:t>
      </w:r>
      <w:r>
        <w:rPr>
          <w:rFonts w:ascii="Times New Roman"/>
          <w:b w:val="false"/>
          <w:i w:val="false"/>
          <w:color w:val="000000"/>
          <w:sz w:val="28"/>
        </w:rPr>
        <w:t>13 бабының</w:t>
      </w:r>
      <w:r>
        <w:rPr>
          <w:rFonts w:ascii="Times New Roman"/>
          <w:b w:val="false"/>
          <w:i w:val="false"/>
          <w:color w:val="000000"/>
          <w:sz w:val="28"/>
        </w:rPr>
        <w:t xml:space="preserve"> 2) тармақшасында, </w:t>
      </w:r>
      <w:r>
        <w:rPr>
          <w:rFonts w:ascii="Times New Roman"/>
          <w:b w:val="false"/>
          <w:i w:val="false"/>
          <w:color w:val="000000"/>
          <w:sz w:val="28"/>
        </w:rPr>
        <w:t>17 бабында</w:t>
      </w:r>
      <w:r>
        <w:rPr>
          <w:rFonts w:ascii="Times New Roman"/>
          <w:b w:val="false"/>
          <w:i w:val="false"/>
          <w:color w:val="000000"/>
          <w:sz w:val="28"/>
        </w:rPr>
        <w:t xml:space="preserve"> көзделген әлеуметтік қолдау шаралары осы Қағидаларда белгіленген тәртіпте көрсетіледі.";</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w:t>
      </w:r>
      <w:r>
        <w:rPr>
          <w:rFonts w:ascii="Times New Roman"/>
          <w:b w:val="false"/>
          <w:i w:val="false"/>
          <w:color w:val="000000"/>
          <w:sz w:val="28"/>
        </w:rPr>
        <w:t xml:space="preserve"> келесі редакцияда жазылсын:</w:t>
      </w:r>
    </w:p>
    <w:bookmarkStart w:name="z10" w:id="4"/>
    <w:p>
      <w:pPr>
        <w:spacing w:after="0"/>
        <w:ind w:left="0"/>
        <w:jc w:val="both"/>
      </w:pPr>
      <w:r>
        <w:rPr>
          <w:rFonts w:ascii="Times New Roman"/>
          <w:b w:val="false"/>
          <w:i w:val="false"/>
          <w:color w:val="000000"/>
          <w:sz w:val="28"/>
        </w:rPr>
        <w:t>
      "6. Атаулы күндер мен мереке күндеріне әлеуметтік көмек көрсетіледі:</w:t>
      </w:r>
    </w:p>
    <w:bookmarkEnd w:id="4"/>
    <w:bookmarkStart w:name="z11" w:id="5"/>
    <w:p>
      <w:pPr>
        <w:spacing w:after="0"/>
        <w:ind w:left="0"/>
        <w:jc w:val="both"/>
      </w:pPr>
      <w:r>
        <w:rPr>
          <w:rFonts w:ascii="Times New Roman"/>
          <w:b w:val="false"/>
          <w:i w:val="false"/>
          <w:color w:val="000000"/>
          <w:sz w:val="28"/>
        </w:rPr>
        <w:t>
      1) 15 ақпан - Ауғанстан Демократиялық Республикасынан Кеңес әскерлерінің шектеулі контингентінің шығарылған күніне:</w:t>
      </w:r>
    </w:p>
    <w:bookmarkEnd w:id="5"/>
    <w:bookmarkStart w:name="z12" w:id="6"/>
    <w:p>
      <w:pPr>
        <w:spacing w:after="0"/>
        <w:ind w:left="0"/>
        <w:jc w:val="both"/>
      </w:pPr>
      <w:r>
        <w:rPr>
          <w:rFonts w:ascii="Times New Roman"/>
          <w:b w:val="false"/>
          <w:i w:val="false"/>
          <w:color w:val="000000"/>
          <w:sz w:val="28"/>
        </w:rPr>
        <w:t>
      бұрынғы КСР Одағының үкіметтік органдарының шешімдеріне сәйкес басқа мемлекеттердің аумағында ұрыс қимылдарына қатысқан Кеңес Армиясының, Әскери-теңіз флотының, Мемлекеттік қауіпсіздік комитетінің әскери қызметшілеріне, бұрынғы КСР Одағының ішкі істер министрлігінің басшы және қатардағы құрамының адамдарына (әскери мамандар мен кеңесшілерді қоса алғанда);</w:t>
      </w:r>
    </w:p>
    <w:bookmarkEnd w:id="6"/>
    <w:bookmarkStart w:name="z13" w:id="7"/>
    <w:p>
      <w:pPr>
        <w:spacing w:after="0"/>
        <w:ind w:left="0"/>
        <w:jc w:val="both"/>
      </w:pPr>
      <w:r>
        <w:rPr>
          <w:rFonts w:ascii="Times New Roman"/>
          <w:b w:val="false"/>
          <w:i w:val="false"/>
          <w:color w:val="000000"/>
          <w:sz w:val="28"/>
        </w:rPr>
        <w:t>
      оқу-жаттығу жиындарына шақырылған және ұрыс қимылдарын жүргізу кезеңінде Ауғанстанға жіберілген әскери міндеттілерге;</w:t>
      </w:r>
    </w:p>
    <w:bookmarkEnd w:id="7"/>
    <w:bookmarkStart w:name="z14" w:id="8"/>
    <w:p>
      <w:pPr>
        <w:spacing w:after="0"/>
        <w:ind w:left="0"/>
        <w:jc w:val="both"/>
      </w:pPr>
      <w:r>
        <w:rPr>
          <w:rFonts w:ascii="Times New Roman"/>
          <w:b w:val="false"/>
          <w:i w:val="false"/>
          <w:color w:val="000000"/>
          <w:sz w:val="28"/>
        </w:rPr>
        <w:t>
      ұрыс қимылдарының жүргізу кезеңінде осы елге жүктерді жеткізу үшін Ауғанстанға жіберілген автомобиль батальондарының әскери қызметшілеріне;</w:t>
      </w:r>
    </w:p>
    <w:bookmarkEnd w:id="8"/>
    <w:bookmarkStart w:name="z15" w:id="9"/>
    <w:p>
      <w:pPr>
        <w:spacing w:after="0"/>
        <w:ind w:left="0"/>
        <w:jc w:val="both"/>
      </w:pPr>
      <w:r>
        <w:rPr>
          <w:rFonts w:ascii="Times New Roman"/>
          <w:b w:val="false"/>
          <w:i w:val="false"/>
          <w:color w:val="000000"/>
          <w:sz w:val="28"/>
        </w:rPr>
        <w:t>
      бұрынғы КСР Одағының аумағынан Ауғанстанға жауынгерлік тапсырмаларға ұшқан ұшу құрамының әскери қызметшілеріне;</w:t>
      </w:r>
    </w:p>
    <w:bookmarkEnd w:id="9"/>
    <w:bookmarkStart w:name="z16" w:id="10"/>
    <w:p>
      <w:pPr>
        <w:spacing w:after="0"/>
        <w:ind w:left="0"/>
        <w:jc w:val="both"/>
      </w:pPr>
      <w:r>
        <w:rPr>
          <w:rFonts w:ascii="Times New Roman"/>
          <w:b w:val="false"/>
          <w:i w:val="false"/>
          <w:color w:val="000000"/>
          <w:sz w:val="28"/>
        </w:rPr>
        <w:t>
      Ауғанстанда кеңес әскери контингентіне қызмет көрсеткен, жараланған, зақым алған немесе мертіккен ұрыс қимылдарын қамтамасыз етуге қатысқаны үшін бұрынғы КСР Одағының ордендерімен және медальдарымен наградталған жұмысшылар мен қызметшілерге;</w:t>
      </w:r>
    </w:p>
    <w:bookmarkEnd w:id="10"/>
    <w:bookmarkStart w:name="z17" w:id="11"/>
    <w:p>
      <w:pPr>
        <w:spacing w:after="0"/>
        <w:ind w:left="0"/>
        <w:jc w:val="both"/>
      </w:pPr>
      <w:r>
        <w:rPr>
          <w:rFonts w:ascii="Times New Roman"/>
          <w:b w:val="false"/>
          <w:i w:val="false"/>
          <w:color w:val="000000"/>
          <w:sz w:val="28"/>
        </w:rPr>
        <w:t>
      Ұлы Отан соғысы кезеңінде алған жаралануы, зақым алуы, мертігуі немесе ауруы салдарынан мүгедектігі бар адамдарға жеңілдіктер бойынша теңестірілген адамдарға;</w:t>
      </w:r>
    </w:p>
    <w:bookmarkEnd w:id="11"/>
    <w:bookmarkStart w:name="z18" w:id="12"/>
    <w:p>
      <w:pPr>
        <w:spacing w:after="0"/>
        <w:ind w:left="0"/>
        <w:jc w:val="both"/>
      </w:pPr>
      <w:r>
        <w:rPr>
          <w:rFonts w:ascii="Times New Roman"/>
          <w:b w:val="false"/>
          <w:i w:val="false"/>
          <w:color w:val="000000"/>
          <w:sz w:val="28"/>
        </w:rPr>
        <w:t>
      2) 21-23 наурыз - Наурыз мейрамына:</w:t>
      </w:r>
    </w:p>
    <w:bookmarkEnd w:id="12"/>
    <w:bookmarkStart w:name="z19" w:id="13"/>
    <w:p>
      <w:pPr>
        <w:spacing w:after="0"/>
        <w:ind w:left="0"/>
        <w:jc w:val="both"/>
      </w:pPr>
      <w:r>
        <w:rPr>
          <w:rFonts w:ascii="Times New Roman"/>
          <w:b w:val="false"/>
          <w:i w:val="false"/>
          <w:color w:val="000000"/>
          <w:sz w:val="28"/>
        </w:rPr>
        <w:t>
      адамның иммун тапшылығы вирусынан туындаған ауруы бар балаларға;</w:t>
      </w:r>
    </w:p>
    <w:bookmarkEnd w:id="13"/>
    <w:bookmarkStart w:name="z20" w:id="14"/>
    <w:p>
      <w:pPr>
        <w:spacing w:after="0"/>
        <w:ind w:left="0"/>
        <w:jc w:val="both"/>
      </w:pPr>
      <w:r>
        <w:rPr>
          <w:rFonts w:ascii="Times New Roman"/>
          <w:b w:val="false"/>
          <w:i w:val="false"/>
          <w:color w:val="000000"/>
          <w:sz w:val="28"/>
        </w:rPr>
        <w:t>
      амбулаториялық емдеу кезеңінде туберкулез ауруы бар адамдарға;</w:t>
      </w:r>
    </w:p>
    <w:bookmarkEnd w:id="14"/>
    <w:bookmarkStart w:name="z21" w:id="15"/>
    <w:p>
      <w:pPr>
        <w:spacing w:after="0"/>
        <w:ind w:left="0"/>
        <w:jc w:val="both"/>
      </w:pPr>
      <w:r>
        <w:rPr>
          <w:rFonts w:ascii="Times New Roman"/>
          <w:b w:val="false"/>
          <w:i w:val="false"/>
          <w:color w:val="000000"/>
          <w:sz w:val="28"/>
        </w:rPr>
        <w:t>
      мектепке дейінгі ұйымдарда тәрбиеленетін және оқитын көп балалы отбасылардан шыққан балаларға;</w:t>
      </w:r>
    </w:p>
    <w:bookmarkEnd w:id="15"/>
    <w:bookmarkStart w:name="z22" w:id="16"/>
    <w:p>
      <w:pPr>
        <w:spacing w:after="0"/>
        <w:ind w:left="0"/>
        <w:jc w:val="both"/>
      </w:pPr>
      <w:r>
        <w:rPr>
          <w:rFonts w:ascii="Times New Roman"/>
          <w:b w:val="false"/>
          <w:i w:val="false"/>
          <w:color w:val="000000"/>
          <w:sz w:val="28"/>
        </w:rPr>
        <w:t>
      санаторий-курорттық емделуге жеке оңалту бағдарламасы бар, әлеуметтік қызметтер порталы арқылы немесе Қазақстан Республикасының мемлекеттік сатып алу туралы заңнамасына сәйкес санаторий-курорттық емделуге жолдаманы таңдаған 1топтағы мүгедектігі бар адамдарға;</w:t>
      </w:r>
    </w:p>
    <w:bookmarkEnd w:id="16"/>
    <w:bookmarkStart w:name="z23" w:id="17"/>
    <w:p>
      <w:pPr>
        <w:spacing w:after="0"/>
        <w:ind w:left="0"/>
        <w:jc w:val="both"/>
      </w:pPr>
      <w:r>
        <w:rPr>
          <w:rFonts w:ascii="Times New Roman"/>
          <w:b w:val="false"/>
          <w:i w:val="false"/>
          <w:color w:val="000000"/>
          <w:sz w:val="28"/>
        </w:rPr>
        <w:t>
      3) 7 мамыр - Отан қорғаушылар күніне:</w:t>
      </w:r>
    </w:p>
    <w:bookmarkEnd w:id="17"/>
    <w:bookmarkStart w:name="z24" w:id="18"/>
    <w:p>
      <w:pPr>
        <w:spacing w:after="0"/>
        <w:ind w:left="0"/>
        <w:jc w:val="both"/>
      </w:pPr>
      <w:r>
        <w:rPr>
          <w:rFonts w:ascii="Times New Roman"/>
          <w:b w:val="false"/>
          <w:i w:val="false"/>
          <w:color w:val="000000"/>
          <w:sz w:val="28"/>
        </w:rPr>
        <w:t>
      1992 жылғы қыркүйектен 2001 жылғы ақпанға дейінгі кезеңде тәжік-ауған учаскесінде Тәуелсіз Мемлекеттер Достастығының шекарасын қорғауды күшейту жөніндегі мемлекетаралық шарттар мен келісімдерге сәйкес міндеттерді орындаған Қазақстан Республикасының әскери қызметшілеріне;</w:t>
      </w:r>
    </w:p>
    <w:bookmarkEnd w:id="18"/>
    <w:bookmarkStart w:name="z25" w:id="19"/>
    <w:p>
      <w:pPr>
        <w:spacing w:after="0"/>
        <w:ind w:left="0"/>
        <w:jc w:val="both"/>
      </w:pPr>
      <w:r>
        <w:rPr>
          <w:rFonts w:ascii="Times New Roman"/>
          <w:b w:val="false"/>
          <w:i w:val="false"/>
          <w:color w:val="000000"/>
          <w:sz w:val="28"/>
        </w:rPr>
        <w:t>
      2003 жылғы тамыздан 2008 жылғы қазанға дейінгі кезеңде Ирактағы халықаралық бітімгершілік операциясына бітімгершілік ретінде қатысқан Қазақстан Республикасының әскери қызметшілеріне;</w:t>
      </w:r>
    </w:p>
    <w:bookmarkEnd w:id="19"/>
    <w:bookmarkStart w:name="z26" w:id="20"/>
    <w:p>
      <w:pPr>
        <w:spacing w:after="0"/>
        <w:ind w:left="0"/>
        <w:jc w:val="both"/>
      </w:pPr>
      <w:r>
        <w:rPr>
          <w:rFonts w:ascii="Times New Roman"/>
          <w:b w:val="false"/>
          <w:i w:val="false"/>
          <w:color w:val="000000"/>
          <w:sz w:val="28"/>
        </w:rPr>
        <w:t>
      1986-1991 жылдар аралығында Таулы Қарабақта этносаралық қақтығысты реттеуге қатысқан бұрынғы КСР Одағының ішкі істер және мемлекеттік қауіпсіздік органдарының әскери қызметшілеріне, сондай-ақ басшы және қатардағы құрамының адамдарына;</w:t>
      </w:r>
    </w:p>
    <w:bookmarkEnd w:id="20"/>
    <w:bookmarkStart w:name="z27" w:id="21"/>
    <w:p>
      <w:pPr>
        <w:spacing w:after="0"/>
        <w:ind w:left="0"/>
        <w:jc w:val="both"/>
      </w:pPr>
      <w:r>
        <w:rPr>
          <w:rFonts w:ascii="Times New Roman"/>
          <w:b w:val="false"/>
          <w:i w:val="false"/>
          <w:color w:val="000000"/>
          <w:sz w:val="28"/>
        </w:rPr>
        <w:t>
      4) 9 мамыр - Жеңіс күніне:</w:t>
      </w:r>
    </w:p>
    <w:bookmarkEnd w:id="21"/>
    <w:bookmarkStart w:name="z28" w:id="22"/>
    <w:p>
      <w:pPr>
        <w:spacing w:after="0"/>
        <w:ind w:left="0"/>
        <w:jc w:val="both"/>
      </w:pPr>
      <w:r>
        <w:rPr>
          <w:rFonts w:ascii="Times New Roman"/>
          <w:b w:val="false"/>
          <w:i w:val="false"/>
          <w:color w:val="000000"/>
          <w:sz w:val="28"/>
        </w:rPr>
        <w:t>
      Ұлы Отан соғысының ардагерлеріне;</w:t>
      </w:r>
    </w:p>
    <w:bookmarkEnd w:id="22"/>
    <w:bookmarkStart w:name="z29" w:id="23"/>
    <w:p>
      <w:pPr>
        <w:spacing w:after="0"/>
        <w:ind w:left="0"/>
        <w:jc w:val="both"/>
      </w:pPr>
      <w:r>
        <w:rPr>
          <w:rFonts w:ascii="Times New Roman"/>
          <w:b w:val="false"/>
          <w:i w:val="false"/>
          <w:color w:val="000000"/>
          <w:sz w:val="28"/>
        </w:rPr>
        <w:t>
      Ұлы Отан соғысына қатысушыларға жеңілдіктер бойынша теңестірілген адамдарға;</w:t>
      </w:r>
    </w:p>
    <w:bookmarkEnd w:id="23"/>
    <w:bookmarkStart w:name="z30" w:id="24"/>
    <w:p>
      <w:pPr>
        <w:spacing w:after="0"/>
        <w:ind w:left="0"/>
        <w:jc w:val="both"/>
      </w:pPr>
      <w:r>
        <w:rPr>
          <w:rFonts w:ascii="Times New Roman"/>
          <w:b w:val="false"/>
          <w:i w:val="false"/>
          <w:color w:val="000000"/>
          <w:sz w:val="28"/>
        </w:rPr>
        <w:t>
      еңбек ардагерлеріне;</w:t>
      </w:r>
    </w:p>
    <w:bookmarkEnd w:id="24"/>
    <w:bookmarkStart w:name="z31" w:id="25"/>
    <w:p>
      <w:pPr>
        <w:spacing w:after="0"/>
        <w:ind w:left="0"/>
        <w:jc w:val="both"/>
      </w:pPr>
      <w:r>
        <w:rPr>
          <w:rFonts w:ascii="Times New Roman"/>
          <w:b w:val="false"/>
          <w:i w:val="false"/>
          <w:color w:val="000000"/>
          <w:sz w:val="28"/>
        </w:rPr>
        <w:t xml:space="preserve">
      "Ардагерлер туралы" Қазақстан Республикасы Заңының </w:t>
      </w:r>
      <w:r>
        <w:rPr>
          <w:rFonts w:ascii="Times New Roman"/>
          <w:b w:val="false"/>
          <w:i w:val="false"/>
          <w:color w:val="000000"/>
          <w:sz w:val="28"/>
        </w:rPr>
        <w:t>8-бабында</w:t>
      </w:r>
      <w:r>
        <w:rPr>
          <w:rFonts w:ascii="Times New Roman"/>
          <w:b w:val="false"/>
          <w:i w:val="false"/>
          <w:color w:val="000000"/>
          <w:sz w:val="28"/>
        </w:rPr>
        <w:t xml:space="preserve"> айқындалған "Ардагерлер туралы" Қазақстан Республикасы Заңының күші қолданылатын басқа адамдарға;</w:t>
      </w:r>
    </w:p>
    <w:bookmarkEnd w:id="25"/>
    <w:bookmarkStart w:name="z32" w:id="26"/>
    <w:p>
      <w:pPr>
        <w:spacing w:after="0"/>
        <w:ind w:left="0"/>
        <w:jc w:val="both"/>
      </w:pPr>
      <w:r>
        <w:rPr>
          <w:rFonts w:ascii="Times New Roman"/>
          <w:b w:val="false"/>
          <w:i w:val="false"/>
          <w:color w:val="000000"/>
          <w:sz w:val="28"/>
        </w:rPr>
        <w:t>
      5) 4 маусым - Қазақстан Республикасының Мемлекеттік рәміздері күніне:</w:t>
      </w:r>
    </w:p>
    <w:bookmarkEnd w:id="26"/>
    <w:bookmarkStart w:name="z33" w:id="27"/>
    <w:p>
      <w:pPr>
        <w:spacing w:after="0"/>
        <w:ind w:left="0"/>
        <w:jc w:val="both"/>
      </w:pPr>
      <w:r>
        <w:rPr>
          <w:rFonts w:ascii="Times New Roman"/>
          <w:b w:val="false"/>
          <w:i w:val="false"/>
          <w:color w:val="000000"/>
          <w:sz w:val="28"/>
        </w:rPr>
        <w:t>
      адамның иммун тапшылығы вирусынан туындаған ауруы бар балаларға;</w:t>
      </w:r>
    </w:p>
    <w:bookmarkEnd w:id="27"/>
    <w:bookmarkStart w:name="z34" w:id="28"/>
    <w:p>
      <w:pPr>
        <w:spacing w:after="0"/>
        <w:ind w:left="0"/>
        <w:jc w:val="both"/>
      </w:pPr>
      <w:r>
        <w:rPr>
          <w:rFonts w:ascii="Times New Roman"/>
          <w:b w:val="false"/>
          <w:i w:val="false"/>
          <w:color w:val="000000"/>
          <w:sz w:val="28"/>
        </w:rPr>
        <w:t>
      амбулаториялық емдеу кезеңінде туберкулез ауруы бар адамдарға;</w:t>
      </w:r>
    </w:p>
    <w:bookmarkEnd w:id="28"/>
    <w:bookmarkStart w:name="z35" w:id="29"/>
    <w:p>
      <w:pPr>
        <w:spacing w:after="0"/>
        <w:ind w:left="0"/>
        <w:jc w:val="both"/>
      </w:pPr>
      <w:r>
        <w:rPr>
          <w:rFonts w:ascii="Times New Roman"/>
          <w:b w:val="false"/>
          <w:i w:val="false"/>
          <w:color w:val="000000"/>
          <w:sz w:val="28"/>
        </w:rPr>
        <w:t>
      санаторий-курорттық емделуге жеке оңалту бағдарламасы бар, әлеуметтік қызметтер порталы арқылы немесе Қазақстан Республикасының мемлекеттік сатып алу туралы заңнамасына сәйкес санаторий-курорттық емделуге жолдаманы таңдаған 1топтағы мүгедектігі бар адамдарға;</w:t>
      </w:r>
    </w:p>
    <w:bookmarkEnd w:id="29"/>
    <w:bookmarkStart w:name="z36" w:id="30"/>
    <w:p>
      <w:pPr>
        <w:spacing w:after="0"/>
        <w:ind w:left="0"/>
        <w:jc w:val="both"/>
      </w:pPr>
      <w:r>
        <w:rPr>
          <w:rFonts w:ascii="Times New Roman"/>
          <w:b w:val="false"/>
          <w:i w:val="false"/>
          <w:color w:val="000000"/>
          <w:sz w:val="28"/>
        </w:rPr>
        <w:t>
      6) 6 шілде - Астана күніне:</w:t>
      </w:r>
    </w:p>
    <w:bookmarkEnd w:id="30"/>
    <w:bookmarkStart w:name="z37" w:id="31"/>
    <w:p>
      <w:pPr>
        <w:spacing w:after="0"/>
        <w:ind w:left="0"/>
        <w:jc w:val="both"/>
      </w:pPr>
      <w:r>
        <w:rPr>
          <w:rFonts w:ascii="Times New Roman"/>
          <w:b w:val="false"/>
          <w:i w:val="false"/>
          <w:color w:val="000000"/>
          <w:sz w:val="28"/>
        </w:rPr>
        <w:t>
      "Алтын алқа", "Күміс алқа" белгілерімен марапатталған немесе бұрын "Батыр ана" атағын алған, сондай-ақ бірінші және екінші дәрежелі "Ана даңқы" ордендерімен марапатталған көп балалы аналарға;</w:t>
      </w:r>
    </w:p>
    <w:bookmarkEnd w:id="31"/>
    <w:bookmarkStart w:name="z38" w:id="32"/>
    <w:p>
      <w:pPr>
        <w:spacing w:after="0"/>
        <w:ind w:left="0"/>
        <w:jc w:val="both"/>
      </w:pPr>
      <w:r>
        <w:rPr>
          <w:rFonts w:ascii="Times New Roman"/>
          <w:b w:val="false"/>
          <w:i w:val="false"/>
          <w:color w:val="000000"/>
          <w:sz w:val="28"/>
        </w:rPr>
        <w:t>
      төрт және одан көп бірге тұратын кәмелетке толмаған, соның ішінде оқытудың күндізгі нысаны бойынша орта, техникалық және кәсіптік, орта білімнен кейінгі білім беру ұйымдарында, жоғары оқу орындарында, оқу орынын аяқтағанға дейін кәмелеттік жасқа толған білім алушы балалары бар (бірақ жиырма үш жасқа толғанға дейін), көп балалы отбасыларға;</w:t>
      </w:r>
    </w:p>
    <w:bookmarkEnd w:id="32"/>
    <w:bookmarkStart w:name="z39" w:id="33"/>
    <w:p>
      <w:pPr>
        <w:spacing w:after="0"/>
        <w:ind w:left="0"/>
        <w:jc w:val="both"/>
      </w:pPr>
      <w:r>
        <w:rPr>
          <w:rFonts w:ascii="Times New Roman"/>
          <w:b w:val="false"/>
          <w:i w:val="false"/>
          <w:color w:val="000000"/>
          <w:sz w:val="28"/>
        </w:rPr>
        <w:t>
      7) 30 тамыз - Қазақстан Республикасының Конституциясы күніне:</w:t>
      </w:r>
    </w:p>
    <w:bookmarkEnd w:id="33"/>
    <w:bookmarkStart w:name="z40" w:id="34"/>
    <w:p>
      <w:pPr>
        <w:spacing w:after="0"/>
        <w:ind w:left="0"/>
        <w:jc w:val="both"/>
      </w:pPr>
      <w:r>
        <w:rPr>
          <w:rFonts w:ascii="Times New Roman"/>
          <w:b w:val="false"/>
          <w:i w:val="false"/>
          <w:color w:val="000000"/>
          <w:sz w:val="28"/>
        </w:rPr>
        <w:t>
      адамның иммун тапшылығы вирусынан туындаған ауруы бар балаларға;</w:t>
      </w:r>
    </w:p>
    <w:bookmarkEnd w:id="34"/>
    <w:bookmarkStart w:name="z41" w:id="35"/>
    <w:p>
      <w:pPr>
        <w:spacing w:after="0"/>
        <w:ind w:left="0"/>
        <w:jc w:val="both"/>
      </w:pPr>
      <w:r>
        <w:rPr>
          <w:rFonts w:ascii="Times New Roman"/>
          <w:b w:val="false"/>
          <w:i w:val="false"/>
          <w:color w:val="000000"/>
          <w:sz w:val="28"/>
        </w:rPr>
        <w:t>
      амбулаториялық емдеу кезеңінде туберкулез ауруы бар адамдарға;</w:t>
      </w:r>
    </w:p>
    <w:bookmarkEnd w:id="35"/>
    <w:bookmarkStart w:name="z42" w:id="36"/>
    <w:p>
      <w:pPr>
        <w:spacing w:after="0"/>
        <w:ind w:left="0"/>
        <w:jc w:val="both"/>
      </w:pPr>
      <w:r>
        <w:rPr>
          <w:rFonts w:ascii="Times New Roman"/>
          <w:b w:val="false"/>
          <w:i w:val="false"/>
          <w:color w:val="000000"/>
          <w:sz w:val="28"/>
        </w:rPr>
        <w:t>
      санаторий-курорттық емделуге жеке оңалту бағдарламасы бар, әлеуметтік қызметтер порталы арқылы немесе Қазақстан Республикасының мемлекеттік сатып алу туралы заңнамасына сәйкес санаторий-курорттық емделуге жолдаманы таңдаған 1топтағы мүгедектігі бар адамдарға;</w:t>
      </w:r>
    </w:p>
    <w:bookmarkEnd w:id="36"/>
    <w:bookmarkStart w:name="z43" w:id="37"/>
    <w:p>
      <w:pPr>
        <w:spacing w:after="0"/>
        <w:ind w:left="0"/>
        <w:jc w:val="both"/>
      </w:pPr>
      <w:r>
        <w:rPr>
          <w:rFonts w:ascii="Times New Roman"/>
          <w:b w:val="false"/>
          <w:i w:val="false"/>
          <w:color w:val="000000"/>
          <w:sz w:val="28"/>
        </w:rPr>
        <w:t>
      8) 1 қазан - қарттар күніне:</w:t>
      </w:r>
    </w:p>
    <w:bookmarkEnd w:id="37"/>
    <w:bookmarkStart w:name="z44" w:id="38"/>
    <w:p>
      <w:pPr>
        <w:spacing w:after="0"/>
        <w:ind w:left="0"/>
        <w:jc w:val="both"/>
      </w:pPr>
      <w:r>
        <w:rPr>
          <w:rFonts w:ascii="Times New Roman"/>
          <w:b w:val="false"/>
          <w:i w:val="false"/>
          <w:color w:val="000000"/>
          <w:sz w:val="28"/>
        </w:rPr>
        <w:t>
      жетпіс бес жасқа толған және одан асқан адамдарға;</w:t>
      </w:r>
    </w:p>
    <w:bookmarkEnd w:id="38"/>
    <w:bookmarkStart w:name="z45" w:id="39"/>
    <w:p>
      <w:pPr>
        <w:spacing w:after="0"/>
        <w:ind w:left="0"/>
        <w:jc w:val="both"/>
      </w:pPr>
      <w:r>
        <w:rPr>
          <w:rFonts w:ascii="Times New Roman"/>
          <w:b w:val="false"/>
          <w:i w:val="false"/>
          <w:color w:val="000000"/>
          <w:sz w:val="28"/>
        </w:rPr>
        <w:t>
      9) 25 қазан - Республика күніне:</w:t>
      </w:r>
    </w:p>
    <w:bookmarkEnd w:id="39"/>
    <w:bookmarkStart w:name="z46" w:id="40"/>
    <w:p>
      <w:pPr>
        <w:spacing w:after="0"/>
        <w:ind w:left="0"/>
        <w:jc w:val="both"/>
      </w:pPr>
      <w:r>
        <w:rPr>
          <w:rFonts w:ascii="Times New Roman"/>
          <w:b w:val="false"/>
          <w:i w:val="false"/>
          <w:color w:val="000000"/>
          <w:sz w:val="28"/>
        </w:rPr>
        <w:t>
      мүгедектігі бар адамдарға;</w:t>
      </w:r>
    </w:p>
    <w:bookmarkEnd w:id="40"/>
    <w:bookmarkStart w:name="z47" w:id="41"/>
    <w:p>
      <w:pPr>
        <w:spacing w:after="0"/>
        <w:ind w:left="0"/>
        <w:jc w:val="both"/>
      </w:pPr>
      <w:r>
        <w:rPr>
          <w:rFonts w:ascii="Times New Roman"/>
          <w:b w:val="false"/>
          <w:i w:val="false"/>
          <w:color w:val="000000"/>
          <w:sz w:val="28"/>
        </w:rPr>
        <w:t>
      мүгедектігі бар балаларға;</w:t>
      </w:r>
    </w:p>
    <w:bookmarkEnd w:id="41"/>
    <w:bookmarkStart w:name="z48" w:id="42"/>
    <w:p>
      <w:pPr>
        <w:spacing w:after="0"/>
        <w:ind w:left="0"/>
        <w:jc w:val="both"/>
      </w:pPr>
      <w:r>
        <w:rPr>
          <w:rFonts w:ascii="Times New Roman"/>
          <w:b w:val="false"/>
          <w:i w:val="false"/>
          <w:color w:val="000000"/>
          <w:sz w:val="28"/>
        </w:rPr>
        <w:t>
      санаторий-курорттық емделуге жеке оңалту бағдарламасы бар, әлеуметтік қызметтер порталы арқылы немесе Қазақстан Республикасының мемлекеттік сатып алу туралы заңнамасына сәйкес санаторий-курорттық емделуге жолдаманы таңдаған 1топтағы мүгедектігі бар адамдарға;</w:t>
      </w:r>
    </w:p>
    <w:bookmarkEnd w:id="42"/>
    <w:bookmarkStart w:name="z49" w:id="43"/>
    <w:p>
      <w:pPr>
        <w:spacing w:after="0"/>
        <w:ind w:left="0"/>
        <w:jc w:val="both"/>
      </w:pPr>
      <w:r>
        <w:rPr>
          <w:rFonts w:ascii="Times New Roman"/>
          <w:b w:val="false"/>
          <w:i w:val="false"/>
          <w:color w:val="000000"/>
          <w:sz w:val="28"/>
        </w:rPr>
        <w:t>
      мектепке дейінгі ұйымдарда тәрбиеленетін және оқитын көп балалы отбасылардан шыққан балаларға;</w:t>
      </w:r>
    </w:p>
    <w:bookmarkEnd w:id="43"/>
    <w:bookmarkStart w:name="z50" w:id="44"/>
    <w:p>
      <w:pPr>
        <w:spacing w:after="0"/>
        <w:ind w:left="0"/>
        <w:jc w:val="both"/>
      </w:pPr>
      <w:r>
        <w:rPr>
          <w:rFonts w:ascii="Times New Roman"/>
          <w:b w:val="false"/>
          <w:i w:val="false"/>
          <w:color w:val="000000"/>
          <w:sz w:val="28"/>
        </w:rPr>
        <w:t>
      10) 16 желтоқсан - Тәуелсіздік күніне:</w:t>
      </w:r>
    </w:p>
    <w:bookmarkEnd w:id="44"/>
    <w:bookmarkStart w:name="z51" w:id="45"/>
    <w:p>
      <w:pPr>
        <w:spacing w:after="0"/>
        <w:ind w:left="0"/>
        <w:jc w:val="both"/>
      </w:pPr>
      <w:r>
        <w:rPr>
          <w:rFonts w:ascii="Times New Roman"/>
          <w:b w:val="false"/>
          <w:i w:val="false"/>
          <w:color w:val="000000"/>
          <w:sz w:val="28"/>
        </w:rPr>
        <w:t xml:space="preserve">
      1986 жылғы 17-18 желтоқсан оқиғасына қатысқан, "Жаппай саяси қуғын-сүргіндер құрбандарын ақтау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тәртіпке сәйкес ақталған тұлғаларға;</w:t>
      </w:r>
    </w:p>
    <w:bookmarkEnd w:id="45"/>
    <w:bookmarkStart w:name="z52" w:id="46"/>
    <w:p>
      <w:pPr>
        <w:spacing w:after="0"/>
        <w:ind w:left="0"/>
        <w:jc w:val="both"/>
      </w:pPr>
      <w:r>
        <w:rPr>
          <w:rFonts w:ascii="Times New Roman"/>
          <w:b w:val="false"/>
          <w:i w:val="false"/>
          <w:color w:val="000000"/>
          <w:sz w:val="28"/>
        </w:rPr>
        <w:t>
      адамның иммун тапшылығы вирусынан туындаған ауруы бар балаларға;</w:t>
      </w:r>
    </w:p>
    <w:bookmarkEnd w:id="46"/>
    <w:bookmarkStart w:name="z53" w:id="47"/>
    <w:p>
      <w:pPr>
        <w:spacing w:after="0"/>
        <w:ind w:left="0"/>
        <w:jc w:val="both"/>
      </w:pPr>
      <w:r>
        <w:rPr>
          <w:rFonts w:ascii="Times New Roman"/>
          <w:b w:val="false"/>
          <w:i w:val="false"/>
          <w:color w:val="000000"/>
          <w:sz w:val="28"/>
        </w:rPr>
        <w:t>
      амбулаториялық емдеу кезеңінде туберкулез ауруы бар адамдарға.";</w:t>
      </w:r>
    </w:p>
    <w:bookmarkEnd w:id="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w:t>
      </w:r>
      <w:r>
        <w:rPr>
          <w:rFonts w:ascii="Times New Roman"/>
          <w:b w:val="false"/>
          <w:i w:val="false"/>
          <w:color w:val="000000"/>
          <w:sz w:val="28"/>
        </w:rPr>
        <w:t xml:space="preserve"> келесі редакцияда жазылсын:</w:t>
      </w:r>
    </w:p>
    <w:bookmarkStart w:name="z55" w:id="48"/>
    <w:p>
      <w:pPr>
        <w:spacing w:after="0"/>
        <w:ind w:left="0"/>
        <w:jc w:val="both"/>
      </w:pPr>
      <w:r>
        <w:rPr>
          <w:rFonts w:ascii="Times New Roman"/>
          <w:b w:val="false"/>
          <w:i w:val="false"/>
          <w:color w:val="000000"/>
          <w:sz w:val="28"/>
        </w:rPr>
        <w:t>
      "8. Әлеуметтік мәні бар аурулар болған кезде Қазақстан Республикасының заңнамасында көзделген негіздемелер бойынша көрсетілетін әлеуметтік көмек жан басына шаққандағы орташа айлық табысы 1,5 еселік ең төменгі күнкөріс деңгейінен аспайтын адамдарға (отбасыларға) көрсетіледі.</w:t>
      </w:r>
    </w:p>
    <w:bookmarkEnd w:id="48"/>
    <w:bookmarkStart w:name="z56" w:id="49"/>
    <w:p>
      <w:pPr>
        <w:spacing w:after="0"/>
        <w:ind w:left="0"/>
        <w:jc w:val="both"/>
      </w:pPr>
      <w:r>
        <w:rPr>
          <w:rFonts w:ascii="Times New Roman"/>
          <w:b w:val="false"/>
          <w:i w:val="false"/>
          <w:color w:val="000000"/>
          <w:sz w:val="28"/>
        </w:rPr>
        <w:t>
      Табиғи зілзаланың немесе өрттің салдарынан азаматқа (отбасына) не оның мүлкіне зиян келтірілген кезде көрсетілетін әлеуметтік көмек адамның (отбасы мүшелерінің) табысына қарамастан көрсетіледі.</w:t>
      </w:r>
    </w:p>
    <w:bookmarkEnd w:id="49"/>
    <w:bookmarkStart w:name="z57" w:id="50"/>
    <w:p>
      <w:pPr>
        <w:spacing w:after="0"/>
        <w:ind w:left="0"/>
        <w:jc w:val="both"/>
      </w:pPr>
      <w:r>
        <w:rPr>
          <w:rFonts w:ascii="Times New Roman"/>
          <w:b w:val="false"/>
          <w:i w:val="false"/>
          <w:color w:val="000000"/>
          <w:sz w:val="28"/>
        </w:rPr>
        <w:t>
      Бас бостандығынан айыру орындарынан босатылған адамдарға көрсетілетін әлеуметтік көмек адамның (отбасы мүшелерінің) табысына қарамастан ұсынылады.";</w:t>
      </w:r>
    </w:p>
    <w:bookmarkEnd w:id="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 тармақ</w:t>
      </w:r>
      <w:r>
        <w:rPr>
          <w:rFonts w:ascii="Times New Roman"/>
          <w:b w:val="false"/>
          <w:i w:val="false"/>
          <w:color w:val="000000"/>
          <w:sz w:val="28"/>
        </w:rPr>
        <w:t xml:space="preserve"> келесі редакцияда жазылсын:</w:t>
      </w:r>
    </w:p>
    <w:bookmarkStart w:name="z59" w:id="51"/>
    <w:p>
      <w:pPr>
        <w:spacing w:after="0"/>
        <w:ind w:left="0"/>
        <w:jc w:val="both"/>
      </w:pPr>
      <w:r>
        <w:rPr>
          <w:rFonts w:ascii="Times New Roman"/>
          <w:b w:val="false"/>
          <w:i w:val="false"/>
          <w:color w:val="000000"/>
          <w:sz w:val="28"/>
        </w:rPr>
        <w:t>
      "10. Табиғи зілзала немесе өрттің салдарынан өмірлік қиын жағдай туындаған кезде, бас бостандығынан айыру орындарынан босатылған кезде әлеуметтік көмек үшін өтініш білдіру мерзімі - оқиға басталған сәттен бастап үш ай ішінде.";</w:t>
      </w:r>
    </w:p>
    <w:bookmarkEnd w:id="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w:t>
      </w:r>
      <w:r>
        <w:rPr>
          <w:rFonts w:ascii="Times New Roman"/>
          <w:b w:val="false"/>
          <w:i w:val="false"/>
          <w:color w:val="000000"/>
          <w:sz w:val="28"/>
        </w:rPr>
        <w:t xml:space="preserve"> алынып тасталсын.</w:t>
      </w:r>
    </w:p>
    <w:bookmarkStart w:name="z61" w:id="52"/>
    <w:p>
      <w:pPr>
        <w:spacing w:after="0"/>
        <w:ind w:left="0"/>
        <w:jc w:val="both"/>
      </w:pPr>
      <w:r>
        <w:rPr>
          <w:rFonts w:ascii="Times New Roman"/>
          <w:b w:val="false"/>
          <w:i w:val="false"/>
          <w:color w:val="000000"/>
          <w:sz w:val="28"/>
        </w:rPr>
        <w:t>
      2. Осы шешім алғашқы ресми жарияланғаннан кейін күнтізбелік он күн өткен соң қолданысқа енгізіледі.</w:t>
      </w:r>
    </w:p>
    <w:bookmarkEnd w:id="5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Саран қалалық мәслихатының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 Баймаганбетов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