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1884" w14:textId="39018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 мен Ақтас кентінде жеке оқу жоспары бойынша мүгедектігі бар балалар қатарындағы кемтар балаларды үйде оқытуға жұмсалған шығындарды өтеу туралы</w:t>
      </w:r>
    </w:p>
    <w:p>
      <w:pPr>
        <w:spacing w:after="0"/>
        <w:ind w:left="0"/>
        <w:jc w:val="both"/>
      </w:pPr>
      <w:r>
        <w:rPr>
          <w:rFonts w:ascii="Times New Roman"/>
          <w:b w:val="false"/>
          <w:i w:val="false"/>
          <w:color w:val="000000"/>
          <w:sz w:val="28"/>
        </w:rPr>
        <w:t>Қарағанды облысы Саран қалалық мәслихатының 2023 жылғы 27 маусымдағы № 39 шешімі. Қарағанды облысының Әділет департаментінде 2023 жылғы 29 маусымда № 6446-09 болып тіркелді.</w:t>
      </w:r>
    </w:p>
    <w:p>
      <w:pPr>
        <w:spacing w:after="0"/>
        <w:ind w:left="0"/>
        <w:jc w:val="both"/>
      </w:pPr>
      <w:bookmarkStart w:name="z4" w:id="0"/>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заңдарына сәйкес қалалық мәслихат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Саран қалалық мәслихатының 28.09.2023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Саран қаласы мен Ақтас кентінде жеке оқу жоспары бойынша мүгедектігі бар балалар қатарындағы кемтар балаларды үйде оқытуға жұмсалған шығындарды өтеу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"Мүгедектер қатарындағы кемтар балаларды жеке оқу жоспары бойынша үйде оқытуға жұмсаған шығындарын өндіріп алу туралы" Саран қалалық мәслихатының 2014 жылғы 22 мамырдағы № 337 (Нормативтік құқықтық актілерді мемлекеттік тіркеу тізілімінде № 2655 болып тіркелді)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xml:space="preserve">
      3. "Мүгедектер қатарындағы кемтар балаларды жеке оқу жоспары бойынша үйде оқытуға жұмсаған шығындарын өндіріп алу туралы" Саран қалалық мәслихатының 2014 жылғы 22 мамырдағы № 337 шешіміне өзгерту енгізу туралы" Саран қалалық мәслихатының 2019 жылғы 29 қарашадағы № 461 (Нормативтік құқықтық актілерді мемлекеттік тіркеу тізілімінде № 5554 болып тіркелді)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жарияланғаннан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27 маусымдағы</w:t>
            </w:r>
            <w:r>
              <w:br/>
            </w:r>
            <w:r>
              <w:rPr>
                <w:rFonts w:ascii="Times New Roman"/>
                <w:b w:val="false"/>
                <w:i w:val="false"/>
                <w:color w:val="000000"/>
                <w:sz w:val="20"/>
              </w:rPr>
              <w:t>№ 39</w:t>
            </w:r>
            <w:r>
              <w:br/>
            </w:r>
            <w:r>
              <w:rPr>
                <w:rFonts w:ascii="Times New Roman"/>
                <w:b w:val="false"/>
                <w:i w:val="false"/>
                <w:color w:val="000000"/>
                <w:sz w:val="20"/>
              </w:rPr>
              <w:t>Шешіміне қосымша</w:t>
            </w:r>
          </w:p>
        </w:tc>
      </w:tr>
    </w:tbl>
    <w:bookmarkStart w:name="z11" w:id="5"/>
    <w:p>
      <w:pPr>
        <w:spacing w:after="0"/>
        <w:ind w:left="0"/>
        <w:jc w:val="left"/>
      </w:pPr>
      <w:r>
        <w:rPr>
          <w:rFonts w:ascii="Times New Roman"/>
          <w:b/>
          <w:i w:val="false"/>
          <w:color w:val="000000"/>
        </w:rPr>
        <w:t xml:space="preserve"> Саран қаласы мен Ақтас кентінде жеке оқу жоспары бойынша мүгедектігі бар балалар қатарындағы кемтар балаларды үйде оқытуға жұмсалған шығындарды өтеу тәртібі мен мөлшері</w:t>
      </w:r>
    </w:p>
    <w:bookmarkEnd w:id="5"/>
    <w:bookmarkStart w:name="z12" w:id="6"/>
    <w:p>
      <w:pPr>
        <w:spacing w:after="0"/>
        <w:ind w:left="0"/>
        <w:jc w:val="both"/>
      </w:pPr>
      <w:r>
        <w:rPr>
          <w:rFonts w:ascii="Times New Roman"/>
          <w:b w:val="false"/>
          <w:i w:val="false"/>
          <w:color w:val="000000"/>
          <w:sz w:val="28"/>
        </w:rPr>
        <w:t xml:space="preserve">
      1. Саран қаласы мен Ақтас кентінде жеке оқу жоспары бойынша мүгедектігі бар балалар қатарындағы кемтар балаларды үйде оқытуға жұмсалған шығындарды өтеудің тәртібі мен мөлшері Қазақстан Республикасы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мемлекеттік қызмет көрсету </w:t>
      </w:r>
      <w:r>
        <w:rPr>
          <w:rFonts w:ascii="Times New Roman"/>
          <w:b w:val="false"/>
          <w:i w:val="false"/>
          <w:color w:val="000000"/>
          <w:sz w:val="28"/>
        </w:rPr>
        <w:t>Қағидасына</w:t>
      </w:r>
      <w:r>
        <w:rPr>
          <w:rFonts w:ascii="Times New Roman"/>
          <w:b w:val="false"/>
          <w:i w:val="false"/>
          <w:color w:val="000000"/>
          <w:sz w:val="28"/>
        </w:rPr>
        <w:t xml:space="preserve"> сәйкес әзірленді (нормативтік құқықтық актілерді мемлекеттік тіркеу Тізілімінде № 22394 болып тіркелген) (бұдан әрі-шығындарды өтеу Қағидалары).</w:t>
      </w:r>
    </w:p>
    <w:bookmarkEnd w:id="6"/>
    <w:bookmarkStart w:name="z13" w:id="7"/>
    <w:p>
      <w:pPr>
        <w:spacing w:after="0"/>
        <w:ind w:left="0"/>
        <w:jc w:val="both"/>
      </w:pPr>
      <w:r>
        <w:rPr>
          <w:rFonts w:ascii="Times New Roman"/>
          <w:b w:val="false"/>
          <w:i w:val="false"/>
          <w:color w:val="000000"/>
          <w:sz w:val="28"/>
        </w:rPr>
        <w:t>
      2. Жеке оқу жоспары бойынша мүгедектігі бар балалар қатарындағы кемтар балаларды үйде оқытуға жұмсалған шығындарды өтеу (бұдан әрі – оқытуға жұмсалған шығындарды өтеу) "Саран қаласының жұмыспен қамту және әлеуметтік бағдарламалар бөлімі" мемлекеттік мекемесімен мүгедек баланы үйде оқыту фактісін растайтын оқу орнынан алынған анықтама негізінде жүргізіледі.</w:t>
      </w:r>
    </w:p>
    <w:bookmarkEnd w:id="7"/>
    <w:bookmarkStart w:name="z14" w:id="8"/>
    <w:p>
      <w:pPr>
        <w:spacing w:after="0"/>
        <w:ind w:left="0"/>
        <w:jc w:val="both"/>
      </w:pPr>
      <w:r>
        <w:rPr>
          <w:rFonts w:ascii="Times New Roman"/>
          <w:b w:val="false"/>
          <w:i w:val="false"/>
          <w:color w:val="000000"/>
          <w:sz w:val="28"/>
        </w:rPr>
        <w:t>
      3. Оқытуға жұмсалған шығындарды өтеу (толық мемлекеттік қамтамасыз етудегі мүгедектігі бар балалардан және ата-аналары ата-ана құқықтарынан айырылған мүгедектігі бар балалардан басқа) отбасының табысына қарамастан, мүгедектігі бар балалардың ата-аналарының біріне немесе өзге де заңды өкілдеріне беріледі.</w:t>
      </w:r>
    </w:p>
    <w:bookmarkEnd w:id="8"/>
    <w:bookmarkStart w:name="z15" w:id="9"/>
    <w:p>
      <w:pPr>
        <w:spacing w:after="0"/>
        <w:ind w:left="0"/>
        <w:jc w:val="both"/>
      </w:pPr>
      <w:r>
        <w:rPr>
          <w:rFonts w:ascii="Times New Roman"/>
          <w:b w:val="false"/>
          <w:i w:val="false"/>
          <w:color w:val="000000"/>
          <w:sz w:val="28"/>
        </w:rPr>
        <w:t>
      4. Үйде оқыту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9"/>
    <w:bookmarkStart w:name="z16" w:id="10"/>
    <w:p>
      <w:pPr>
        <w:spacing w:after="0"/>
        <w:ind w:left="0"/>
        <w:jc w:val="both"/>
      </w:pPr>
      <w:r>
        <w:rPr>
          <w:rFonts w:ascii="Times New Roman"/>
          <w:b w:val="false"/>
          <w:i w:val="false"/>
          <w:color w:val="000000"/>
          <w:sz w:val="28"/>
        </w:rPr>
        <w:t>
      5. Оқыту шығындарын өтеу өткен айға жүргізіледі. Оқытуға жұмсалған шығындарды өтеуді тоқтатуға (мүгедектігі бар баланың он сегіз жасқа толуына, мүгедектік мерзімінің аяқталуына, мүгедектігі бар баланы мемлекеттік мекемелерде оқыту кезеңінде, мүгедектігі бар баланың қайтыс болуына, Саран қаласы мен Ақтас кентінің шегінен тыс жерге тұрақты тұруға көшуіне) әкеп соққан мән-жайлар туындаған кезде төлем келесі айдан бастап тоқтатылады.</w:t>
      </w:r>
    </w:p>
    <w:bookmarkEnd w:id="10"/>
    <w:bookmarkStart w:name="z17" w:id="11"/>
    <w:p>
      <w:pPr>
        <w:spacing w:after="0"/>
        <w:ind w:left="0"/>
        <w:jc w:val="both"/>
      </w:pPr>
      <w:r>
        <w:rPr>
          <w:rFonts w:ascii="Times New Roman"/>
          <w:b w:val="false"/>
          <w:i w:val="false"/>
          <w:color w:val="000000"/>
          <w:sz w:val="28"/>
        </w:rPr>
        <w:t>
      6. Оқыту шығындарын өтеу мөлшері мүгедектігі бар әрбір балаға ай сайын екі айлық есептік көрсеткішке тең.</w:t>
      </w:r>
    </w:p>
    <w:bookmarkEnd w:id="11"/>
    <w:bookmarkStart w:name="z18" w:id="12"/>
    <w:p>
      <w:pPr>
        <w:spacing w:after="0"/>
        <w:ind w:left="0"/>
        <w:jc w:val="both"/>
      </w:pPr>
      <w:r>
        <w:rPr>
          <w:rFonts w:ascii="Times New Roman"/>
          <w:b w:val="false"/>
          <w:i w:val="false"/>
          <w:color w:val="000000"/>
          <w:sz w:val="28"/>
        </w:rPr>
        <w:t xml:space="preserve">
      7. Оқыту шығындарын өтеу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 жеке басын сәйкестендіру үшін жеке басын куәландыратын құжаттың орнына қандас куәлігін ұсынады.</w:t>
      </w:r>
    </w:p>
    <w:bookmarkEnd w:id="12"/>
    <w:bookmarkStart w:name="z19" w:id="13"/>
    <w:p>
      <w:pPr>
        <w:spacing w:after="0"/>
        <w:ind w:left="0"/>
        <w:jc w:val="both"/>
      </w:pPr>
      <w:r>
        <w:rPr>
          <w:rFonts w:ascii="Times New Roman"/>
          <w:b w:val="false"/>
          <w:i w:val="false"/>
          <w:color w:val="000000"/>
          <w:sz w:val="28"/>
        </w:rPr>
        <w:t xml:space="preserve">
      8. Оқыту шығындарын өтеуден бас тарту негіздері шығындарды өтеу Қағидаларының </w:t>
      </w:r>
      <w:r>
        <w:rPr>
          <w:rFonts w:ascii="Times New Roman"/>
          <w:b w:val="false"/>
          <w:i w:val="false"/>
          <w:color w:val="000000"/>
          <w:sz w:val="28"/>
        </w:rPr>
        <w:t>3-қосымшасында</w:t>
      </w:r>
      <w:r>
        <w:rPr>
          <w:rFonts w:ascii="Times New Roman"/>
          <w:b w:val="false"/>
          <w:i w:val="false"/>
          <w:color w:val="000000"/>
          <w:sz w:val="28"/>
        </w:rPr>
        <w:t xml:space="preserve">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