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28905" w14:textId="88289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қаласы әкімінің 2019 жылғы 24 қыркүйектегі № 1 "Шахтинск қаласында сайлау учаскелерін құру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қаласының әкімінің 2023 жылғы 18 қазандағы № 1 шешімі. Қарағанды облысының Әділет департаментінде 2023 жылғы 19 қазанда № 6503-09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Шахтинск қаласы әкімінің 2019 жылғы 24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"Шахтинск қаласында сайлау учаскелерін құру туралы" (Нормативтік құқықтық актілерді мемлекеттік тіркеу тізілімінде № 5492 болып тіркелген)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"Шахтинск қаласы әкімінің аппараты" мемлекеттік мекемесінің басшысына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Шахтинск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Кыдырганбеков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Шахтинск қалалық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қыркүйектегі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№370 сайлау учаскесі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Шахтинск қаласы, Парковая көшесі, "Қарағанды облысы білім басқармасының Шахтинск қаласы білім бөлімінің "Шоқан Уәлиханов атындағы мектеп - гимназиясы" коммуналдық мемлекеттік мекемесі.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Шекараларда: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Станционная көшесі: 2, 2 А, 3, 4, 5, 6, 7, 8, 10, 12 үйлер;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Парковая көшесі: 14, 22, 22А, 24, 26, 28, 30, 32, 34, 36, 36А, 38, 40, 40А, 42, 46, 46А, 48, 48А, 50, 50А, 52, 52А, 54 үйлер;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Спортивная көшесі: 1, 2, 3, 4, 5, 6, 7, 8, 9, 10, 11, 12, 13, 14, 15, 16, 18, 18А, 19, 19А, 20, 20А, 21, 21А, 22, 22А, 23, 24, 25, 26 үйлер;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Торговая көшесі: 2, 4, 6, 12, 13, 16, 19, 21, 23, 24, 25, 27, 28, 29, 30, 32, 33, 34, 35, 35А, 36, 37, 37А, 37Б, 38, 44, 45А, 46, 47, 47А, 48, 49, 49А, 50 үйлер;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Коммунальная көшесі: 2, 4, 5, 6, 7, 8, 9, 10, 12, 14 үйлер;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Индустриальная көшесі: 1, 3, 3А, 5, 7, 9, 41, 43 үйлер;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Седов көшесі: 2, 4, 5, 6, 8, 10, 12 үйлер;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Байдуков көшесі: 1, 2, 3, 4, 5, 6, 7, 8, 9, 10 үйлер;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Седов проезді: 1, 3, 4, 5, 6, 7 үйлер;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Байдуков тұйық: 3, 5, 7 үйлер;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Промышленная көшесі: 1, 2, 3, 4, 5, 6, 7, 8, 9, 10, 11, 12, 13, 14 үйлер;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Комсомольская көшесі: 1, 2, 3, 4, 5, 6, 7, 8, 9, 10, 11, 12, 13, 14 үйлер;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Геологическая көшесі: 1, 3, 5, 7, 8, 9, 10, 10А, 11, 13, 15, 16, 16 А, 17, 18, 18А, 19, 20, 20А, 21, 21А, 22, 23, 23А, 24, 25, 26, 27, 28, 29, 30 үйлер;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Клубная көшесі: 3, 5 үйлер;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Октябрьская көшесі: 1, 2, 3, 4, 4А, 5, 6, 6А, 7, 8, 8А, 10, 10А, 12, 12А, 14, 14А үйлер;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Нүркен Әбдіров көшесі: 3, 3А, 5, 5А, 6, 7, 7А, 8, 9, 11, 17, 17А, 19, 21, 23, 25, 25А, 27 үйлер;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Абай Құнанбаев даңғылы: 1, 2, 4, 6, 14А, 15, 15А, 16, 17, 18, 19, 19А, 20, 21, 22 үйлер;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Торговый проезді: 3, 5 үйлер;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Шахтинский проезді: 3, 4, 5, 5А, 6, 6А, 7, 7А, 8, 9, 10, 12 үйлер;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Октябрьский проезді: 3, 4, 5, 6, 7, 8, 9, 10, 11, 12 үйлер;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темір жол жиегіндегі үйлер. </w:t>
      </w:r>
    </w:p>
    <w:bookmarkEnd w:id="31"/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371 сайлау учаскесі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Шахтинск қаласы, Парковая көшесі, "Қарағанды облысы білім басқармасының Шахтинск қаласы білім бөлімінің "Шоқан Уәлиханов атындағы мектеп - гимназиясы" коммуналдық мемлекеттік мекемесі.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Шекараларда: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Нүркен Әбдіров көшесі: 2, 4, 4А, 6, 8 үйлер;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Торговая көшесі: 52, 54 үйлер;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лет Победы көшесі: 3, 3А, 5, 7, 9, 11, 13, 14, 15, 17, 19, 20, 21, 22, 23, 24, 25, 26, 27, 28, 29, 30 үйлер;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Индустриальная көшесі: 47, 49, 63, 65, 67, 69, 71, 77 үйлер;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Матросов көшесі: 2, 3, 4, 6 үйлер;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Гвардейская көшесі: 1, 2, 3, 3А, 4, 5, 6, 7, 8, 9, 10, 14, 16, 18, 20, 22, 24, 26, 28, 30 үйлер;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Амангельды көшесі: 1, 2, 3, 4, 5, 6, 7, 8, 9, 10, 11, 12, 13, 14, 15, 16, 17, 18, 19, 20, 21, 22, 23, 24, 25, 26, 27 үйлер;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Донская көшесі: 1, 2, 3, 4, 5, 6, 6А, 7, 8, 8А, 9, 10, 12, 13, 14, 14А, 15, 16, 17, 18, 19, 20, 20А, 21, 22, 22А, 23, 24, 25, 26, 27, 28, 29 үйлер;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Свердлов көшесі: 1, 2, 3, 4, 5, 6, 6А, 7, 8, 9, 10, 10А, 11, 11А, 12, 13, 14, 14А, 15, 16, 16А, 17, 18, 19, 20, 21, 22, 22А, 23, 24, 24А, 26, 28 үйлер;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Молодежная көшесі: 1, 2, 3, 4, 5, 6, 7, 8, 9, 10, 11, 12, 13, 14, 15, 16, 17, 18, 19, 20 үйлер;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Степная көшесі: 1, 1А, 2, 2А, 3, 4, 5, 6, 7, 8, 9, 10, 11, 12, 13, 14, 14А, 15, 16, 17, 18, 19, 20 үйлер;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Парковая көшесі: 23/1, 60, 62, 64, 66, 70, 72, 74, 76, 78, 82, 84, 84А, 86, 86А, 88, 88А, 90, 90А үйлер.</w:t>
      </w:r>
    </w:p>
    <w:bookmarkEnd w:id="46"/>
    <w:bookmarkStart w:name="z5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№372 сайлау учаскесі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Шахтинск қаласы, Белинский көшесі, "Қарағанды облысы білім басқармасының Шахтинск қаласы білім бөлімінің "Оқушылар сарайы" коммуналдық мемлекеттік қазыналық кәсіпорыны.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Шекараларда: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Парковая көшесі: 1, 3, 3А, 11А, 13А үйлер;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Карл Маркс көшесі: 8, 12, 14, 14А, 16 үйлер;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Станционная көшесі: 26А, 26Б, 26В үйлер.</w:t>
      </w:r>
    </w:p>
    <w:bookmarkEnd w:id="52"/>
    <w:bookmarkStart w:name="z6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№373 сайлау учаскесі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Шахтинск қаласы, Карл Маркс көшесі, Қарағанды облысы білім басқармасының Шахтинск қаласы білім бөлімінің "Нұрғиса Тілендиев атындағы балалар музыкалық мектебі" коммуналдық мемлекеттік қазыналық кәсіпорыны.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Шекараларда: 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Парковая көшесі, 17А үй;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Карл Маркс көшесі: 18, 20, 22, 26, 26А, 28, 36, 38 үйлер.</w:t>
      </w:r>
    </w:p>
    <w:bookmarkEnd w:id="57"/>
    <w:bookmarkStart w:name="z6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№374 сайлау учаскесі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Шахтинск қаласы, Парковая көшесі, "Қарағанды облысы білім басқармасының Шахтинск қаласы білім бөлімінің "Евней Бөкетов атындағы жалпы білім беретін мектебі" коммуналдық мемлекеттік мекемесі.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Шекараларда: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Виктор Хара көшесі: 1, 1А, 1Б, 3, 5, 5А, 7, 7А, 7Б үйлер; 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Парковая көшесі: 25, 27 үйлер; 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Карл Маркс көшесі: 44А, 44Б, 46, 46А үйлер.</w:t>
      </w:r>
    </w:p>
    <w:bookmarkEnd w:id="63"/>
    <w:bookmarkStart w:name="z7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№375 сайлау учаскесі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Шахтинск қаласы, Парковая көшесі, "Қарағанды облысы білім басқармасының Шахтинск қаласы білім бөлімінің "Евней Бөкетов атындағы жалпы білім беретін мектебі" коммуналдық мемлекеттік мекемесі.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Шекараларда: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Парковая көшесі: 31, 39Б, 41, 41А, 43А үйлер;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Карл Маркс көшесі: 44Г, 48, 50А, 52А, 54, 56, 56А үйлер.</w:t>
      </w:r>
    </w:p>
    <w:bookmarkEnd w:id="68"/>
    <w:bookmarkStart w:name="z76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№376 сайлау учаскесі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Шахтинск қаласы, Белинский көшесі, "Қарағанды облысы білім басқармасының Шахтинск қаласы білім бөлімінің "Оқушылар сарайы" коммуналдық мемлекеттік қазыналық кәсіпорыны.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Шекараларда: 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Карл Маркс көшесі: 1, 2, 2Б, 3, 5, 7, 7А, 9, 9А, 11, 11А, 13, 13А, 15, 17, 19, 21, 23, 25, 27, 29, 29А, 31, 31А, 32, 33, 35, 37, 39, 41, 41А, 43, 43А, 45, 47, 49, 55, 57, 57А, 57Б, 59, 59А, 61, 63, 67, 69, 69А, 69Б, 71, 71А, 71Б, 73 үйлер;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көшесі: 2, 4, 6, 8, 10, 12, 14, 16, 18, 20, 20А, 22, 24, 26, 28, 30, 32, 33, 34, 36, 38, 40, 41, 42, 44, 45, 46, 47, 50, 52, 52А, 54, 54А, 56, 56А, 58, 58А, 60, 62, 64, 66, 66А, 68, 68А, 70, 72, 74, 76, 78, 78А, 80, 80А, 82, 82А үйлер; 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Белинский көшесі: 1, 2, 3, 4, 5, 6, 6А, 7, 7А, 8, 8А, 9, 10, 11, 12, 13, 14, 15, 16, 17, 17А, 18, 18А, 19, 20, 20А, 21, 22, 23, 24, 25, 26, 27, 28, 29, 30, 31, 32, 33, 34, 34А, 35, 36, 37, 38, 39, 41, 43, 44, 45, 46, 47, 48, 48А, 50, 50А, 51, 51А, 52, 53, 53А, 54, 55, 55А, 56, 57, 57А, 61, 63, 65, 65А, 67, 67А, 69, 71, 73, 75, 77, 77А, 79, 79А, 81, 83 үйлер;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Первомайская көшесі:1, 2, 3, 4, 5, 5А, 6, 7, 7А, 8, 9, 10, 11, 12, 13, 14,15, 16, 17, 19, 20, 21, 21А, 22, 23, 23А, 24, 25, 26, 27, 28, 29, 32, 34, 36, 38, 40, 42, 44, 46, 48, 50, 52, 54, 56, 58, 60, 62 үйлер; 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Калинин көшесі: 1,2, 3, 4, 5, 6, 7, 7А, 8, 9, 9А, 10, 11, 12, 13, 14, 16, 18, 20, 21, 21А, 22, 23, 23А, 24, 25, 26, 27, 28, 30, 32, 34, 36, 38, 40, 42, 44 үйлер;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Киров көшесі: 1, 2, 3, 4, 5, 6, 7, 8, 9, 10, 11, 12, 13, 14, 15, 16, 17, 18, 19, 20, 21, 22, 23, 24, 25, 26, 27, 28, 29, 30, 31, 32, 33, 34, 35, 36, 37, 38, 39, 40, 41, 42, 43, 44, 45 үйлер; 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Абай Құнанбаев даңғылы: 25, 27, 29, 31, 33, 35, 37, 39, 41, 43, 45, 47, 49, 51, 53, 54, 55, 57, 59, 60, 61, 63, 65 үйлер; 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Белинский проезді: 3, 4, 5, 5А, 6, 6А, 7, 7А, 8, 8А, 9, 10, 13, 14, 15, 16, 17, 17А, 18, 19, 19А, 21, 23 үйлер;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Станционная көшесі: 30, 32, 34, 34А, 36, 36А, 38, 40, 46, 48, 50, 52, 56, 58, 60, 62, 62А, 64, 64А, 66, 68 үйлер;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проезді: 3, 4, 5, 7, 8, 9, 10, 11, 12, 13, 14, 15, 16, 20, 21, 22, 23, 24, 25, 26, 27, 28, 30, 32, 33, 35, 37, 39, 43, 45, 47 үйлер;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Первомайский проезді: 3, 4, 5, 6, 7, 8 үйлер;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Пархоменко көшесі: 2, 3, 4, 5, 6, 9, 10, 12, 12А, 14, 14А, 17, 18, 21, 22, 23, 24, 24А, 26, 26А, 28, 32, 34, 36 үйлер; 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Пархоменко проезді: 1, 2, 3, 4, 5, 6, 7, 8, 9, 10, 11 үйлер.</w:t>
      </w:r>
    </w:p>
    <w:bookmarkEnd w:id="84"/>
    <w:bookmarkStart w:name="z92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№377 сайлау учаскесі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орталығы: 101600, Қарағанды облысы, Шахтинск қаласы, Абай Құнанбаев даңғылы, "Шахтинск қаласының әкімдігі Шахтинск қаласы мәдениет, тілдерді дамыту, дене шынықтыру және спорт бөлімінің "Шахтинск қаласының кеншілер мәдениет сарайы" коммуналдық мемлекеттік қазыналық кәсіпорыны. 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Шекараларда: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Дзержинский көшесі: 1, 2, 3, 4, 5, 6, 6А, 7, 8, 9, 10, 11, 12, 13, 14, 15, 16, 17, 18, 19, 20, 21, 22, 23 үйлер; 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Чкалов көшесі: 1, 2, 3, 4, 5, 5А, 6, 6А, 7, 8, 9, 10, 11, 12, 13, 14, 15, 16, 18, 20, 22, 24 үйлер; 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Чапаев көшесі: 2, 3, 4, 5, 6, 7, 8, 9, 10, 11, 12, 13, 14, 15, 16, 17, 18, 19, 20, 21, 22, 23, 24, 26, 28, 30, 32 үйлер; 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Жданов көшесі: 3, 4, 5, 9, 10, 11, 13, 15, 17, 18, 19, 20, 21, 22, 23, 24, 25, 27, 29, 29А, 31, 31А, 33 үйлер; 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лет Победы көшесі: 31, 31А, 33, 33А, 35, 35А, 41, 43, 47, 49, 49/1, 51, 51А, 53, 53А, 55 үйлер;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көшесі: 86, 88, 90, 92, 94, 96, 98, 100, 104, 106, 108, 110, 112, 114, 116, 118 үйлер; 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Карл Маркс көшесі: 73, 79, 81, 83, 89, 89А, 91, 91А, 93, 95, 99, 101, 101А, 103, 103А, 107, 109, 111, 113 үйлер;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Абай Құнанбаев көшесі: 1, 3, 4, 5, 5А, 6, 6А, 7, 8, 9, 10, 11, 12, 13, 13А, 14, 14А, 15, 16, 17, 18, 18А, 19, 19Б, 20, 21, 22, 23, 24, 25, 26, 26А, 27, 28, 28А, 29, 30, 31, 31А, 32, 33, 34, 34А, 35 үйлер; 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Абай Құнанбаев даңғылы: 24, 26, 28, 30, 32, 34, 34А, 36, 38, 42, 42А, 42Б, 44, 46, 48, 50 үйлер; 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Тургенев проезді: 3, 5 үйлер;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Тургенев көшесі, 7 үй. </w:t>
      </w:r>
    </w:p>
    <w:bookmarkEnd w:id="98"/>
    <w:bookmarkStart w:name="z106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№378 сайлау учаскесі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Шахтинск қаласы, Панфилов көшесі, "Қарағанды облысы білім басқармасының Шахтинск қаласы білім бөлімінің "Санжар Асфендияров атындағы жалпы білім беретін мектебі" коммуналдық мемлекеттік мекемесі.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Шекараларда: 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Станционная көшесі: 74, 76, 78, 78А, 80, 82/1, 84, 86, 86А, 89, 94, 96, 98, 100 үйлер; 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Московская көшесі: 1, 3, 3А, 5Б, 7, 7А, 7Б, 9, 15, 18 үйлер; 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Мичурин көшесі: 3, 3А, 4, 5, 6, 6А, 7, 7А, 9, 9А, 9Б, 9В, 15, 17, 19, 21 үйлер; 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Островский көшесі: 1, 2, 3, 4А, 5, 5Б, 7, 9, 10, 11, 13, 15, 17, 19, 19А, 21, 21А үйлер;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Ленинградская көшесі: 4, 4А, 6, 6А, 8, 8А, 10, 10А, 12, 12А, 14, 14А үйлер;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 көшесі, 4 үй.</w:t>
      </w:r>
    </w:p>
    <w:bookmarkEnd w:id="107"/>
    <w:bookmarkStart w:name="z115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№379 сайлау учаскесі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Шахтинск қаласы, Московская көшесі, "Қарағанды облысының білім басқармасының "Шахтинск технологиялық колледжі" коммуналдық мемлекеттік қазыналық кәсіпорыны.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Шекараларда: 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Московская көшесі: 23, 27, 29 үйлер; 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Құнанбаев даңғылы: 69, 71, 83, 85, 87 үйлер.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Мичурин көшесі: 10, 12, 14 үйлер; 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Ленинградская көшесі: 18, 20, 22, 22А, 24, 24А, 26, 28, 30, 32, 32А, 34, 34А, 36, 36А, 38, 38А, 40, 40А, 42, 42А үйлер;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Вахрушев көшесі: 3, 5, 7, 8, 10 үйлер; 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Панфилов көшесі: 1, 2, 3, 3А, 5, 5А, 7, 9, 11, 13, 15, 15А, 17, 17А, 19 үйлер; 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Горняцкая көшесі: 1, 3, 5, 5А, 5Б, 7, 7А, 7Б, 9 үйлер.</w:t>
      </w:r>
    </w:p>
    <w:bookmarkEnd w:id="117"/>
    <w:bookmarkStart w:name="z125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№381 сайлау учаскесі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орталығы: 101600, Қарағанды облысы, Шахтинск қаласы, Абай Құнанбаев даңғылы, "Шахтинск қаласының әкімдігі Шахтинск қаласы мәдениет, тілдерді дамыту, дене шынықтыру және спорт бөлімінің "Шахтинск қаласының кеншілер мәдениет сарайы" коммуналдық мемлекеттік қазыналық кәсіпорыны. 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Шекараларда: 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Абай Құнанбаев даңғылы: 50, 54А, 56, 56А, 60А, 62, 64, 66 үйлер; 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Бирюзов көшесі: 1, 5 үйлер; 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Ленинградская көшесі: 46, 48 үйлер.</w:t>
      </w:r>
    </w:p>
    <w:bookmarkEnd w:id="123"/>
    <w:bookmarkStart w:name="z131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№382 сайлау учаскесі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Шахтинск қаласы, Ленинградская көшесі, "Қарағанды облысы білім басқармасының Шахтинск қаласы білім бөлімінің "Әлихан Бөкейханов атындағы мектеп-лицейі" коммуналдық мемлекеттік мекемесі.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Шекараларда: 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Ленинградская көшесі: 50, 52, 54, 56, 58, 64 үйлер.</w:t>
      </w:r>
    </w:p>
    <w:bookmarkEnd w:id="127"/>
    <w:bookmarkStart w:name="z135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№383 сайлау учаскесі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Шахтинск қаласы, Панфилов көшесі, "Қарағанды облысы білім басқармасының Шахтинск қаласы білім бөлімінің "Санжар Асфендияров атындағы жалпы білім беретін мектебі" коммуналдық мемлекеттік мекемесі.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Шекараларда: 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Ленинградская көшесі: 1, 1А, 3А, 5А, 7, 7А, 23, 25, 27, 29, 31, 33, 33А, 35, 35А, 37, 37А, 39, 39А, 41, 41А, 43, 43А, 45, 45А, 47, 47А, 49, 49А, 51, 51А, 53, 53А, 55, 55А, 57, 57А, 59, 59А, 61, 61А, 63 үйлер; 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Абай Құнанбаев даңғылы: 77, 89, 89А, 91, 91А, 93 үйлер; 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Сатпаев көшесі: 1, 2, 3, 4, 5, 6, 7, 8, 9, 10, 11, 12, 13, 14, 15, 16, 17, 18, 19, 20, 21, 22, 23, 24, 25, 26, 27, 28, 29, 30, 31, 32, 33, 34, 35, 36, 37, 38 үйлер.</w:t>
      </w:r>
    </w:p>
    <w:bookmarkEnd w:id="133"/>
    <w:bookmarkStart w:name="z141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№384 сайлау учаскесі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Шахтинск қаласы, Абай Құнанбаев даңғылы, "Қарағанды облысы білім басқармасының Шахтинск қаласы білім бөлімінің "№6 жалпы білім беретін мектебі" коммуналдық мемлекеттік мекемесі.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Шекараларда: 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Абай Құнанбаев даңғылы: 70, 70А, 72, 72А, 74, 76, 76А, 78, 78А, 78Б, 79, 80, 80/1, 80/2 үйлер; 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лет Победы көшесі: 71, 71А, 73, 73А, 75, 77, 79, 81, 85, 87 үйлер.</w:t>
      </w:r>
    </w:p>
    <w:bookmarkEnd w:id="138"/>
    <w:bookmarkStart w:name="z146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№385 сайлау учаскесі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Шахтинск қаласы, Абай Құнанбаев даңғылы, "Қарағанды облысы білім басқармасының Шахтинск қаласы білім бөлімінің "№6 жалпы білім беретін мектебі" коммуналдық мемлекеттік мекемесі.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Ленинградская көшесі: 65, 67, 69, 71, 73, 73А, 73Б, 75, 75А, 77, 79, 79А, 81 үйлер;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Абай Құнанбаев даңғылы: 66А, 68, 68Б үйлер; 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лет Победы көшесі: 63, 63А, 65, 65А, 67, 69, 69А үйлер.</w:t>
      </w:r>
    </w:p>
    <w:bookmarkEnd w:id="143"/>
    <w:bookmarkStart w:name="z151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№386 сайлау учаскесі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Шахтинск қаласы, Ленинградская көшесі, "Қарағанды облысы білім басқармасының Шахтинск қаласы білім бөлімінің "Әлихан Бөкейханов атындағы мектеп-лицейі" коммуналдық мемлекеттік мекемесі.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Шекараларда: 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көшесі: 124, 124/1; 124/2, 124/3, 126, 126/1, 128, 128/1, 128/2, 130 үйлер; 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Молодежная көшесі: 63/1, 65 үйлер.</w:t>
      </w:r>
    </w:p>
    <w:bookmarkEnd w:id="148"/>
    <w:bookmarkStart w:name="z156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№387 сайлау учаскесі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Шахтинск қаласы, Қазақстан көшесі, "Қарағанды облысы білім басқармасының Шахтинск қаласы білім бөлімінің "Әубәкір Ысмайылов атындағы балалар көркемөнер мектебі" коммуналдық мемлекеттік қазыналық кәсіпорыны.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Шекараларда: 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лет Победы көшесі: 50, 52, 54, 54/1, 56, 56/1, 58, 58/1, 60, 62 үйлер;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көшесі: 120, 122 үйлер.</w:t>
      </w:r>
    </w:p>
    <w:bookmarkEnd w:id="153"/>
    <w:bookmarkStart w:name="z161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№388 сайлау учаскесі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Шахтинск қаласы, 40 лет Победы көшесі, "Қарағанды облысы білім басқармасының Шахтинск қаласы білім бөлімінің "Сәкен Сейфуллин атындағы мектеп - гимназиясы" коммуналдық мемлекеттік мекемесі.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Шекараларда: 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көшесі: 121, 123/1, 129, 129/1 үйлер;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Молодежная көшесі: 67, 67/1, 67/2, 69, 69/1, 69/2, 71, 73, 75, 77, 79, 81 үйлер.</w:t>
      </w:r>
    </w:p>
    <w:bookmarkEnd w:id="158"/>
    <w:bookmarkStart w:name="z166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№389 сайлау учаскесі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Шахтинск қаласы, 40 лет Победы көшесі, "Қарағанды облысы білім басқармасының Шахтинск қаласы білім бөлімінің "Сәкен Сейфуллин атындағы мектеп - гимназиясы" коммуналдық мемлекеттік мекемесі.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Шекараларда: 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лет Победы көшесі: 64, 66, 68, 70, 70/1, 70/2, 72, 72/1, 72/2, 72/3, 74, 74/1, 74/2, 76, 76/1, 76/2, 78, 80, 80А үйлер.</w:t>
      </w:r>
    </w:p>
    <w:bookmarkEnd w:id="162"/>
    <w:bookmarkStart w:name="z170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№390 сайлау учаскесі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Шахтинск қаласы, Молодежная көшесі, "Қарағанды облысы білім басқармасының Шахтинск қаласы білім бөлімінің "№7 жалпы білім беретін мектебі" коммуналдық мемлекеттік мекемесі.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Шекараларда: 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 лет Победы көшесі: 44/1, 44/2, 44/3, 46/1, 46/2, 46/3, 46/4, 48, 48/1, 50/1 үйлер; 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Молодежная көшесі: 43, 45, 45/1, 45/2, 47, 49, 49/1, 49/2, 51, 51/1, 51/2, 53, 55 үйлер. </w:t>
      </w:r>
    </w:p>
    <w:bookmarkEnd w:id="167"/>
    <w:bookmarkStart w:name="z175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№391 сайлау учаскесі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Шахтинск қаласы, Молодежная көшесі, "Қарағанды облысы білім басқармасының Шахтинск қаласы білім бөлімінің "№7 жалпы білім беретін мектебі" коммуналдық мемлекеттік мекемесі.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Шекараларда: 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Карл Маркс көшесі: 58, 62, 64, 66, 68, 72, 72А, 74, 74А, 76, 76А, 78, 80, 82, 82А, 84, 84А, 86, 88, 90, 92, 115, 117, 117/1, 119, 119/1, 121, 123 үйлер; 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Әуезов көшесі: 3, 3А, 5, 7, 9, 11, 12, 13, 14, 15, 16, 17, 18, 19, 20, 21, 22, 23, 25, 31, 37, 47 үйлер;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Юбилейная көшесі: 1, 1А, 4, 5, 5А, 6, 10, 11, 12, 15, 17, 23, 24, 25, 26, 27, 28, 30, 32, 33, 36, 37, 39, 40, 41, 42, 43, 44, 45 үйлер; 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Рабочая көшесі: 1, 1А, 2, 2А, 3, 4, 5, 6, 7, 8 үйлер; 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Школьный проезді: 1, 2, 2А, 3, 4, 6, 7, 8, 9, 10, 11 үйлер; 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Строителей тұйық көшесі: 1, 3, 5, 5А, 7, 7А, 9, 9А, 11, 13, 13А, 15, 15А, 17, 19, 21, 23, 25, 33, 35, 39 үйлер; 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Линейный тұйық көшесі: 6, 8, 10, 12 үйлер; 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Линейный проезді: 3, 5, 6, 7, 8, 9, 10 үйлер; 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лет Победы проезді: 3, 3А, 4 үйлер;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лет Победы көшесі: 36, 36А, 38А, 40, 40А, 42; 44, 46 үйлер.</w:t>
      </w:r>
    </w:p>
    <w:bookmarkEnd w:id="180"/>
    <w:bookmarkStart w:name="z188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№392 сайлау учаскесі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Шахтинск қаласы, Казахстанская көшесі, "Қарағанды облысының денсаулық сақтау басқармасы "Шахтинск қаласының ауруханасы" шаруашылық жүргізу құқығындағы коммуналдық мемлекеттік кәсіпорыны.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Шекараларда: Шахтинск қаласының орталық ауруханасы, босану үйі.</w:t>
      </w:r>
    </w:p>
    <w:bookmarkEnd w:id="183"/>
    <w:bookmarkStart w:name="z191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№393 сайлау учаскесі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Шахан кенті, 10/16 квартал, "Қарағанды облысы білім басқармасының Шахтинск қаласы білім бөлімінің "Нұрғиса Тілендиев атындағы балалар музыкалық мектебі" коммуналдық мемлекеттік қазыналық кәсіпорыны.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Шекараларда: 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Промышленная көшесі: 1, 1А, 2, 2А, 3, 4, 5, 6, 7, 7А, 8, 9, 10, 11, 12, 13, 14, 15, 16, 17, 18, 19, 20, 21, 22, 23, 24, 26, 28 үйлер; 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Шоссейная көшесі: 1, 2, 4, 6, 10, 12, 14, 15, 16, 18, 20, 22, 24 үйлер; 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Әділ Нұркенов көшесі: 1А, 3, 5, 7, 9, 10, 11, 12, 13, 14, 15, 16, 17, 18, 19, 20, 21, 22, 23, 24 үйлер; 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Магистральная көшесі: 1, 3, 5, 7, 9, 11, 11А, 13, 15 үйлер;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Мәнжі батыр көшесі: 1, 3, 5, 7, 9, 11, 13, 15, 16, 17, 18, 19, 19А, 20, 21, 21А, 22, 24, 25, 26, 27, 28 үйлер; 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Гоголь көшесі: 1, 3, 5, 6, 7, 8, 9, 10, 11 үйлер;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Труд көшесі: 1, 2, 3, 4, 5, 6, 7, 8, 9, 10, 11, 12 үйлер; 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Крылов көшесі: 1, 2, 3, 4, 5, 6, 7, 8, 9, 10, 11, 12, 13, 14, 15, 16, 17, 18, 19, 20, 22, 24, 26, 28 үйлер; 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Горная көшесі: 9, 10, 11, 12, 13, 14, 18, 20, 22 үйлер; 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Бауыржан Момышұлы көшесі: 1, 2, 3, 4, 5, 6, 7, 8, 9, 10, 11, 12, 13, 14, 15, 16, 17, 18, 19, 20, 22, 24, 31 үйлер; 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Достоевский көшесі: 1, 1А, 2, 2А, 3, 4, 5, 6, 7, 8, 9, 10, 11, 12, 13, 15, 17, 19, 19А, 19Б, 21, 21А, 23, 25, 26, 27 үйлер; 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Чернышевский көшесі: 1, 3, 5, 7, 8, 9, 10, 11, 12, 13, 14, 15, 20, 22, 23, 24, 25, 26 үйлер;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Автомобильная көшесі: 1, 2, 3, 4, 5, 6 үйлер; 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Чайковский көшесі: 7, 8, 9, 10, 11, 12 үйлер; 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Пушкин көшесі: 2, 2А, 4, 6, 8, 10, 12, 14, 16, 18 үйлер; 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Октябрьский тұйық көшесі: 1, 2, 2А, 3, 4, 5, 6, 7, 8, 9, 10, 11, 12, 13, 14, 15, 16, 17, 19, 21, 24, 26 үйлер; 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Веселый тұйық көшесі: 2, 3А, 4, 5, 6, 7, 8, 9, 10, 11, 12, 13, 14, 15, 16, 18, 19, 20, 21, 21А, 24, 24А, 26 үйлер; 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Бауыржан Момышұлы көшесі: 3, 4, 18, 22, 23, 24, 25, 26, 28, 29, 30, 31, 32, 33, 34, 35, 36, 37, 39, 40, 41, 42, 43, 44, 45, 46, 47, 48, 49, 51, 53 үйлер;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квартал: 1, 2, 3, 4 үйлер; 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квартал: 1, 2, 3, 4, 5, 6, 7, 8, 9, 10, 11, 12, 13, 15, 16, 17, 18, 19, 20, 21, 22, 25 үйлер; 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А квартал: 1, 2, 3, 4, 5, 6, 7, 8, 9, 11, 12, 13, 14, 15 үйлер; 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А квартал: 13, 15, 17, 19, 21, 23, 25 үйлер; 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Б квартал: 1, 1А, 1Б, 2, 2А, 3, 4А, 5, 5А, 6, 6А, 7, 8, 8А, 9, 9А, 10, 10А, 11, 11А, 12, 12А, 13, 14, 15, 15А, 16, 16А, 17, 17А, 18, 18А, 19, 19А, 20, 20А, 21, 21А, 22, 22А, 23, 23А, 24, 24А, 25, 25А, 26, 27, 27А, 28, 28А, 29, 30, 31, 32, 33, 33А, 34, 35, 36, 37, 38, 39, 40, 41, 42, 43, 44, 45, 46, 47, 48, 49, 50, 51 үйлер;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10/16 квартал: 2, 6, 9, 10, 11, 12, 13, 16 үйлер;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Мәнжі батыр көшесі: 1, 1А, 2, 3, 4, 4А, 4Б, 5, 7, 8, 9, 10, 11, 12, 13, 15, 18, 21, 22, 22А үйлер; 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Капай көшесі: 1, 1А, 5, 8, 10, 11, 12, 13, 13А, 14, 16, 19, 20, 21, 22, 23, 25,26, 28, 36, 37, 38 үйлер.</w:t>
      </w:r>
    </w:p>
    <w:bookmarkEnd w:id="212"/>
    <w:bookmarkStart w:name="z220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№394 сайлау учаскесі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Шахан кенті, 11/17 квартал, "Қарағанды облысы білім басқармасының Шахтинск қаласы білім бөлімінің "№2 жалпы білім беретін мектебі" коммуналдық мемлекеттік мекемесі.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Шекараларда: 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шағын аудан: 1, 2, 3, 4, 5, 6, 7, 8, 9, 10, 11, 12, 13, 15, 16, 17, 18, 19, 20 үйлер; 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Крайняя көшесі: 2, 3, 4, 6, 8, 10, 12, 14, 16, 18, 20, 22, 28, 30, 32, 34, 34А үйлер; 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Советская көшесі: 1, 2, 3, 3А, 4, 5, 6, 7, 8, 8Б, 9, 10, 11, 12, 13, 13А, 15, 15А, 16, 18, 19, 22 үйлер; 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көшесі: 1, 2, 3, 4, 5, 6, 7,11, 12, 13, 14 үйлер;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Степная көшесі: 1/1, 1/4, 1Б, 2/1, 3, 3/1, 4, 5, 5/1, 6, 6А, 7, 7/1, 8, 9А, 12/1, 12/2, 13/2, 14Б, 18А, 19/1, 19/3, 21А үйлер;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Мәнжі батыр көшесі: барлық тұрғын үйлер.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11/17 квартал: 1, 2, 3, 6, 7, 10, 11, 12, 14, 15, 16, 19, 20, 21 үйлер.</w:t>
      </w:r>
    </w:p>
    <w:bookmarkEnd w:id="222"/>
    <w:bookmarkStart w:name="z230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№396 сайлау учаскесі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Шахан кенті, Кенесары хан көшесі, "Шахтинск қаласының әкімдігі Шахтинск қаласы мәдениет, тілдерді дамыту, дене шынықтыру және спорт бөлімінің "Шахан кентінің мәдениет үйі" коммуналдық мемлекеттік қазыналық кәсіпорны.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Шекараларда: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Самозастройка көшесі: 9, 16, 18, 19, 20, 20А, 28, 29, 30, 32, 33, 40, 44, 46, 48, 50, 54, 62, 72, 87;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Б шағын ауданы: 3, 4, 7, 14, 25 үйлер;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Степная көшесі: 1, 1А, 2, 3, 9, 9/1, 10, 11, 12, 12А, 13, 14, 15, 16, 17, 18, 19, 20, 21, 22, 23, 24 үйлер; 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3А - 4А шағын ауданы: 2, 11, 12/2, 13, 14 үйлер; 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Мәнжі батыр көшесі: 1, 1А, 1Б, 2, 3, 4, 4/1, 4А, 4Б, 5, 6, 7, 7А, 8, 9, 10, 11, 12/1, 14, 17, 18, 19, 21, 22, 22Б үйлер; 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Чапаев көшесі: 2, 9, 10/1, 15, 16, 23 үйлер;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Строительный тұйық көшесі: 3, 4, 5, 6, 10, 11, 12, 13 үйлер; 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Строителей тұйық көшесі: 3, 4, 5, 6, 9, 10, 11, 12, 13, 16, 17, 19, 20, 21, 32, 44, 48, 50, 61, 87, 89 үйлер; 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Шахтерский тұйық көшесі: 1, 2, 4, 8, 15, 16 үйлер; 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Молодежная көшесі: 24, 40, 54, 55 үйлер;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Новоселов көшесі, 72 үй; 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лет Победы көшесі: 3, 4, 9, 12, 13, 14 үйлер;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А шағын ауданы: 5, 6, 15, 16, 17, 19, 22, 23, 24, 25 үйлер.</w:t>
      </w:r>
    </w:p>
    <w:bookmarkEnd w:id="238"/>
    <w:bookmarkStart w:name="z246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№397 сайлау учаскесі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Шахан кенті, 14 квартал, "Қарағанды облысы білім басқармасының Шахтинск қаласы білім бөлімінің "№12 жалпы білім беретін мектебі" коммуналдық мемлекеттік мекемесі.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Шекараларда: 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шағын аудан: 1, 3, 4 үйлер;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 квартал: 1, 2, 3, 4, 5, 6, 7, 8, 9, 10, 11, 12, 13, 14, 15, 16, 17, 18, 19, 20 үйлер; 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 квартал: 1, 2, 3, 4, 5, 6, 7, 8, 9, 9 А, 10, 11, 12, 13, 14, 15, 16, 17, 18, 19, 20, 21, 22, 23, 24, 25, 26, 27 үйлер; 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 квартал: 2, 4, 6, 8, 10, 12, 14, 26 үйлер; 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 квартал: 1, 3, 4, 7 А, 9, 10, 12, 13, 14, 15, 16 үйлер.</w:t>
      </w:r>
    </w:p>
    <w:bookmarkEnd w:id="246"/>
    <w:bookmarkStart w:name="z254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№398 сайлау учаскесі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Шахан кенті, 15 квартал, "Қарағанды облысының жұмыспен қамтуды үйлестіру және әлеуметтік бағдарламалар "Қарағанды облысы Шахтинск қаласының арнаулы әлеуметтік қызметтер көрсету орталығы" коммуналдық мемлекеттік мекемесі.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Шекараларда: Қарағанды облысы Шахтинск қаласының арнаулы әлеуметтік қызметтер көрсету орталығы, Шахан кентінің отбасылық денсаулық орталығы.</w:t>
      </w:r>
    </w:p>
    <w:bookmarkEnd w:id="249"/>
    <w:bookmarkStart w:name="z257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№399 сайлау учаскесі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Долинка кенті, Бурцев көшесі, "Қарағанды облысы білім басқармасының Шахтинск қаласы білім бөлімінің "№8 жалпы білім беретін мектебі" коммуналдық мемлекеттік мекемесі.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Шекараларда: 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Жуалы көшесі: 1/1, 1А, 2/1, 3, 3А, 4, 5А, 8А, 10/1, 11/1, 12/1, 15/1, 17/1, 20, 20/1, 23/2, 25, 32, 34, 36, 38, 38/1, 39, 40, 42, 43, 44, 46, 48, 55, 56, 57, 58Б, 61, 62, 63, 63А, 64, 65, 66, 67, 68, 69, 74, 77, 78, 79, 80, 81, 82, 83, 84, 85, 86, 88, 89, 90, 91, 91Б, 92, 93, 95, 96, 101, 102, 103, 105, 106, 107, 109, 110, 111, 113, 114, 116, 118, 119, 120, 150 үйлер;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Полевая, Заречная, Сенная, Бурцев, Зеленая, Геологическая, Разведчиков, Гапеев, Шахтинская, Загаражная, Новогаражная, Юбилейная, Буровая, Линейная, ДЭП көшелеріндегі, Заречный тұйық көшесіндегі барлық тұрғын үйлер.</w:t>
      </w:r>
    </w:p>
    <w:bookmarkEnd w:id="254"/>
    <w:bookmarkStart w:name="z262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№400 сайлау учаскесі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Долинка кенті, Парковая көшесі, "Қарағанды облысы білім басқармасының Шахтинск қаласы білім бөлімінің "№4 жалпы білім беретін мектебі" коммуналдық мемлекеттік мекемесі.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Шекараларда: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Сарыарқа көшесі: 1, 1А, 2А, 3, 3А, 4, 5, 6А, 7, 9, 9А үйлер;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переулок көшесі: 1, 1А, 2, 3, 4, 5, 5А, 6, 7, 8 үйлер;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переулок көшесі: 1, 2, 3, 4, 4А, 5, 6, 7 үйлер;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Нұрлы көшесі: 1А, 2, 3, 4, 5, 6, 6А, 7, 8А, 9, 10, 11, 12, 12А, 13, 15, 17, 19, 21, 23 үйлер;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Ұялы көшесі: 2, 3, 4, 5, 6, 7, 8, 11, 12, 13, 14, 15, 16, 18, 19, 20, 21, 22, 23, 24 үйлер; 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переулок көшесі: 1, 3, 3А, 4, 5, 6, 7, 8, 10 үйлер;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Мәңгілік көшесі: 1, 2, 3, 4, 5, 6, 7, 8, 9, 10, 11,12, 13, 15, 16, 17, 18, 19, 20, 21, 22, 23, 24, 25, 26, 27, 28 үйлер;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переулок көшесі: 2, 3 үйлер;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Медеу көшесі: 1, 2, 3, 3А, 4, 5, 6, 7, 8, 9А, 10, 10А, 11, 12, 13, 15, 16, 18, 20, 21, 22 үйлер; 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Береке көшесі: 1, 1А, 2, 3, 5, 6, 7, 8, 10, 11, 12, 13, 15, 16, 17, 17А, 18, 19, 21, 22, 24, 26, 28 үйлер;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көшесі: 1, 1А, 2, 2А, 3, 4, 5, 6, 6А, 7, 8, 9, 10, 12, 14, 16, 16А, 18 үйлер;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Тұлпар көшесі: 1, 2, 3, 4, 5, 6, 7, 8, 9, 10, 11, 12, 13, 15, 17 үйлер;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Көктем көшесі: 1, 2, 3, 4, 5, 6, 7, 7А, 8, 9, 10 үйлер;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Дінмұхамед Қонаев көшесі: 1, 3, 5, 7, 9, 11, 12, 13, 14, 15, 16, 17, 18, 19, 21, 22, 23, 24, 25, 26, 27, 28, 29, 30, 31, 32, 33, 34, 35, 37, 41, 43, 44, 45, 48, 51, 52, 53, 55, 57, 58, 59, 60, 61, 62, 63, 65, 67, 69, 71, 73, 75, 76, 77, 79, 81, 82, 83, 84, 85, 86, 91, 91/1, 93, 96, 99 үйлер;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Баженов көшесі: 2, 2А, 8А, 10, 12, 13, 15, 17, 19, 20, 20А, 20Б, 21, 22, 23, 25, 28, 34, 36, 39, 41, 42, 45, 47, 62, 64, 65, 67, 69, 71 үйлер;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көшесі: 1, 1А, 2А, 4, 4А, 5, 6, 6А, 7, 8, 8А, 9, 10, 11, 11А, 12, 13, 13А, 14, 15, 16, 17, 18, 19, 20, 20А, 20Б, 21, 22, 24, 25, 26, 26А, 26/1, 27, 28, 29, 30А, 31, 32, 33, 35, 36 үйлер;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Гайдар көшесі: 16, 19, 23, 29, 44, 47, 51 үйлер;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Павлов көшесі: 11, 13, 15, 17, 19, 21, 26 үйлер;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Гаражная көшесі: 1, 1А, 3, 4, 4А, 5 үйлер;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Обручев көшесі: 28, 33, 37 үйлер;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Молодежная көшесі: 1, 2, 3, 5 үйлер;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Солнечная көшесі: 1, 2, 4, 5 үйлер;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Лесная көшесі: 1, 2, 3, 5, 6, 7, 8, 9, 10, 11, 13, 14, 15, 16, 17 үйлер.</w:t>
      </w:r>
    </w:p>
    <w:bookmarkEnd w:id="280"/>
    <w:bookmarkStart w:name="z288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№401 сайлау учаскесі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орталығы: 101600, Қарағанды облысы, Долинка кенті, Садовая көшесі, "Қазақстан Республикасы ішкі істер министрлігі қылмыстық - атқару жүйесі комитетінің "№30 мекемесі" республикалық мемлекеттік мекемесі. 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Шекараларда: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Андрейкин тұйық көшесі: 1, 2, 3, 5, 6, 7, 8, 10, 11, 12, 16, 18, 20, 22 үйлер;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Северный тұйық көшесі: 1, 2, 3 үйлер;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Стадионный тұйық көшесі: 1, 2, 3, 4, 5, 6, 7, 8, 9, 10, 11, 12, 13, 15 үйлер;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Долинская көшесі: 1, 1А, 1Б, 2, 3, 4, 5, 7, 8, 9, 10, 10А, 10Б, 10В, 11, 13, 15, 16, 18, 19, 20, 22, 25, 26, 27, 28, 29, 31, 35, 46, 47, 48, 49, 50, 51, 52, 53, 54, 55, 57, 59, 60, 61, 63, 64, 65, 66, 66А, 68, 69, 70, 71, 72, 74, 76, 76А, 78, 80, 82, 84, 86, 90, 92 үйлер;</w:t>
      </w:r>
    </w:p>
    <w:bookmarkEnd w:id="287"/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Парковая көшесі: 1А, 1Б, 1В, 1Г, 2, 3, 4, 5, 6, 7, 8, 8А, 8Б, 8В, 9, 10, 11, 12, 13, 14, 15, 16, 17, 18, 20, 21, 22, 23, 24, 24А, 25, 26 үйлер;</w:t>
      </w:r>
    </w:p>
    <w:bookmarkEnd w:id="288"/>
    <w:bookmarkStart w:name="z29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Садовая көшесі: 1, 1А, 1Б, 2, 3, 4, 5, 5А, 6, 8, 9, 10, 11, 13, 14, 15, 16, 17, 18, 19, 20, 21, 22, 23, 24, 27, 30, 32, 33, 34, 35, 36, 38, 39, 40, 41, 42, 43, 44, 45, 50, 51, 53, 55, 56, 57, 62, 63, 63А, 64, 67, 68, 69, 78, 80, 82, 85, 86, 88, 91, 91Б, 96, 99, 101, 102, 105, 106, 107, 110, 111, 113, 114, 116 үйлер;</w:t>
      </w:r>
    </w:p>
    <w:bookmarkEnd w:id="289"/>
    <w:bookmarkStart w:name="z29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Транспортная көшесі: 58А, 59, 65, 74, 77, 80, 81, 84, 85, 87, 91, 92, 94, 96, 97, 98, 98А, 99, 100, 104, 109, 110, 111, 111А, 112, 113, 114, 116, 117, 118, 119, 120, 123, 125, 129, 131, 135, 138, 139, 141, 145, 147, 151 үйлер;</w:t>
      </w:r>
    </w:p>
    <w:bookmarkEnd w:id="290"/>
    <w:bookmarkStart w:name="z29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Речная көшесі: 54А, 55, 56, 56А, 57, 57А, 58, 59, 62, 64, 65, 66, 67, 68, 69, 70, 71, 72, 73, 74, 75, 76, 78, 80, 82, 86, 87, 88, 88А, 90, 92, 94, 96, 96А, 98, 100, 100А, 102 үйлер;</w:t>
      </w:r>
    </w:p>
    <w:bookmarkEnd w:id="291"/>
    <w:bookmarkStart w:name="z29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Школьная көшесі: 1Б, 2, 3, 4, 5, 11, 13, 13А, 15, 16, 17, 18, 23, 27, 28, 29, 31, 32, 41, 43, 43А үйлер;</w:t>
      </w:r>
    </w:p>
    <w:bookmarkEnd w:id="292"/>
    <w:bookmarkStart w:name="z30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Набережная көшесі: 1, 1А, 2, 3, 5, 6, 6А, 7, 8 үйлер;</w:t>
      </w:r>
    </w:p>
    <w:bookmarkEnd w:id="293"/>
    <w:bookmarkStart w:name="z30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Набережная көшесі: 1, 1А, 2, 2А, 3, 4, 4А, 5, 6А, 7, 8, 9, 10, 11, 15, 16, 17, 19, 20 үйлер;</w:t>
      </w:r>
    </w:p>
    <w:bookmarkEnd w:id="294"/>
    <w:bookmarkStart w:name="z30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Клубный тұйық көшесі: 4, 5 үйлер;</w:t>
      </w:r>
    </w:p>
    <w:bookmarkEnd w:id="295"/>
    <w:bookmarkStart w:name="z30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Строителей тұйық көшесі: 1, 3, 4, 5, 6, 8 үйлер;</w:t>
      </w:r>
    </w:p>
    <w:bookmarkEnd w:id="296"/>
    <w:bookmarkStart w:name="z30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Магистральный тұйық көшесі: 1 А, 2, 3, 4, 5, 6, 7, 8, 9 үйлер.</w:t>
      </w:r>
    </w:p>
    <w:bookmarkEnd w:id="297"/>
    <w:bookmarkStart w:name="z305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№402 сайлау учаскесі</w:t>
      </w:r>
    </w:p>
    <w:bookmarkEnd w:id="298"/>
    <w:bookmarkStart w:name="z30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орталығы: 101600, Қарағанды облысы, Долинка кенті, Заводской тұйық, "Қазақстан Республикасы ішкі істер министрлігі қылмыстық - атқару жүйесі комитетінің "№31 мекемесі" республикалық мемлекеттік мекемесі. </w:t>
      </w:r>
    </w:p>
    <w:bookmarkEnd w:id="299"/>
    <w:bookmarkStart w:name="z30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Шекараларда:</w:t>
      </w:r>
    </w:p>
    <w:bookmarkEnd w:id="300"/>
    <w:bookmarkStart w:name="z30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РМЗ көшесі: 2, 4, 5, 8, 9, 10, 19 үйлер;</w:t>
      </w:r>
    </w:p>
    <w:bookmarkEnd w:id="301"/>
    <w:bookmarkStart w:name="z30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Южный тұйық көшесі: 1, 1А, 3, 5, 7, 9, 11, 13, 15, 17, 19, 21, 22, 23, 24, 26, 27, 28, 29, 30, 31, 32, 33, 34, 35, 36, 37, 38, 39, 40, 41, 42 үйлер;</w:t>
      </w:r>
    </w:p>
    <w:bookmarkEnd w:id="302"/>
    <w:bookmarkStart w:name="z31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Луговой тұйық көшесі: 1, 1А, 3, 3А, 4, 4А, 5, 6, 6А, 6Б, 8, 8А, 10, 10А, 12, 14, 19 үйлер;</w:t>
      </w:r>
    </w:p>
    <w:bookmarkEnd w:id="303"/>
    <w:bookmarkStart w:name="z31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Степная көшесі: 1, 2, 2А, 3, 3А, 4, 5, 6, 7, 8, 9, 10, 10А, 10Б, 11, 13, 15, 17, 19, 21, 22, 23, 25, 29, 31А, 31Б, 32, 33, 34, 34А, 34Б, 35, 37, 39, 39А, 41, 43 үйлер;</w:t>
      </w:r>
    </w:p>
    <w:bookmarkEnd w:id="304"/>
    <w:bookmarkStart w:name="z31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Советская көшесі: 1, 1А, 1Б, 2, 3, 4, 5, 6, 7, 8, 9, 10, 11, 12, 13, 14, 15, 16, 17, 18, 19, 20, 21, 22, 23, 24, 25, 26, 32, 32А, 34, 36, 36А, 37, 38, 42 үйлер; </w:t>
      </w:r>
    </w:p>
    <w:bookmarkEnd w:id="305"/>
    <w:bookmarkStart w:name="z31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Мостовая көшесі: 1, 1А, 2, 2А, 3, 3А, 4, 5, 6, 6А, 7, 8, 8А, 10, 12, 14, 14А, 14Б, 15, 17, 18, 18А, 19, 20, 21, 24, 24А, 26, 26/1, 29, 30, 31, 32, 33, 34, 35, 36, 37, 38, 39, 40, 41, 42 үйлер; </w:t>
      </w:r>
    </w:p>
    <w:bookmarkEnd w:id="306"/>
    <w:bookmarkStart w:name="z31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Транспортная көшесі: 1, 2, 4, 5, 6, 7, 8, 9, 10, 12, 13, 14, 15, 17, 17А, 18, 19А, 21, 22, 25, 26, 29, 33, 34, 35, 37, 39, 39А, 40, 41, 42, 43, 44, 44А, 45, 46, 47, 50, 51, 54 үйлер; </w:t>
      </w:r>
    </w:p>
    <w:bookmarkEnd w:id="307"/>
    <w:bookmarkStart w:name="z31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Речная көшесі: 2, 2А, 3, 3А, 4, 5, 6, 8, 9, 10, 11, 13, 14, 14А, 15, 15А, 16, 18, 19, 19А, 20, 21А, 22, 23, 23А, 24, 25, 26, 26А, 28, 28А, 29, 33, 35, 35А, 39, 40, 42, 43, 44, 45, 46, 47, 49, 50, 53, 54 үйлер;</w:t>
      </w:r>
    </w:p>
    <w:bookmarkEnd w:id="308"/>
    <w:bookmarkStart w:name="z31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Заводской тұйық: 1, 2, 4, 5, 7, 21, 22 үйлер.</w:t>
      </w:r>
    </w:p>
    <w:bookmarkEnd w:id="309"/>
    <w:bookmarkStart w:name="z317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№403 сайлау учаскесі</w:t>
      </w:r>
    </w:p>
    <w:bookmarkEnd w:id="310"/>
    <w:bookmarkStart w:name="z31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Новодолинский кенті, Бобух көшесі, "Қарағанды облысы білім басқармасының Шахтинск қаласы білім бөлімінің "№11 жалпы білім беретін мектебі" коммуналдық мемлекеттік мекемесі.</w:t>
      </w:r>
    </w:p>
    <w:bookmarkEnd w:id="311"/>
    <w:bookmarkStart w:name="z31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Шекараларда:</w:t>
      </w:r>
    </w:p>
    <w:bookmarkEnd w:id="312"/>
    <w:bookmarkStart w:name="z32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Дзержинский көшесі: 5, 8, 10, 11, 13, 14, 15, 16, 17, 18, 19, 20, 21, 22, 23, 24, 25, 26, 27, 28, 29, 30, 31, 32, 33, 34, 35, 36, 37, 38, 40, 42, 44, 48, 68, 70 үйлер;</w:t>
      </w:r>
    </w:p>
    <w:bookmarkEnd w:id="313"/>
    <w:bookmarkStart w:name="z32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Энгельс көшесі: 1, 2, 2А, 3, 4, 4А, 5, 6, 6А, 7, 8, 9, 10, 11, 12, 13, 14, 15, 16, 17, 18, 19, 20, 21, 22, 23, 24, 25, 26, 27, 28, 29, 30, 31, 38 үйлер;</w:t>
      </w:r>
    </w:p>
    <w:bookmarkEnd w:id="314"/>
    <w:bookmarkStart w:name="z32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Лесопитомник көшесі: 1, 2, 3 үйлер;</w:t>
      </w:r>
    </w:p>
    <w:bookmarkEnd w:id="315"/>
    <w:bookmarkStart w:name="z32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Центральная көшесі: 1, 3, 5, 7, 9, 11, 13, 15, 17, 19, 21, 23, 25, 27, 29 үйлер;</w:t>
      </w:r>
    </w:p>
    <w:bookmarkEnd w:id="316"/>
    <w:bookmarkStart w:name="z32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Бобух көшесі: 25, 27, 29, 31, 33, 40, 42, 44, 46, 48, 50 үйлер;</w:t>
      </w:r>
    </w:p>
    <w:bookmarkEnd w:id="317"/>
    <w:bookmarkStart w:name="z32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Торговая көшесі: 1, 2, 3, 4, 6, 7, 8, 9, 10, 11, 12, 14, 15, 16, 17, 18, 19, 21 үйлер;</w:t>
      </w:r>
    </w:p>
    <w:bookmarkEnd w:id="318"/>
    <w:bookmarkStart w:name="z32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Магистральная көшесі: 39, 43, 45, 47 үйлер;</w:t>
      </w:r>
    </w:p>
    <w:bookmarkEnd w:id="319"/>
    <w:bookmarkStart w:name="z32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Школьная көшесі: 2, 4, 4А, 5, 6, 23, 25 үйлер; </w:t>
      </w:r>
    </w:p>
    <w:bookmarkEnd w:id="320"/>
    <w:bookmarkStart w:name="z32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Мәншүк Маметова көшесі: 1, 2, 3, 4, 5, 6, 7, 8, 10, 11, 12, 13, 14, 16, 17, 18, 20, 22, 23, 24, 26, 28, 30, 31, 32, 68 үйлер; </w:t>
      </w:r>
    </w:p>
    <w:bookmarkEnd w:id="321"/>
    <w:bookmarkStart w:name="z32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Лесная көшесі: 1, 2, 3, 4, 5, 6, 7, 8, 9, 10, 11, 12, 13, 14, 15, 16, 17, 18, 19, 21, 22 үйлер; </w:t>
      </w:r>
    </w:p>
    <w:bookmarkEnd w:id="322"/>
    <w:bookmarkStart w:name="z33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Пахотная көшесі: 1, 2, 3, 4, 5, 6, 7, 8, 9, 10, 11, 12, 13, 14, 15, 16, 17, 18 үйлер; </w:t>
      </w:r>
    </w:p>
    <w:bookmarkEnd w:id="323"/>
    <w:bookmarkStart w:name="z33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Садовая көшесі: 1, 2, 5, 6, 7, 8, 9, 10, 11, 12, 13, 14, 15, 16, 17, 18, 19, 21, 22, 23, 24, 25, 26, 27, 27А, 28, 29, 30, 31, 33, 35, 37, 41, 45, 47, 49, 50, 51 үйлер; </w:t>
      </w:r>
    </w:p>
    <w:bookmarkEnd w:id="324"/>
    <w:bookmarkStart w:name="z33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Молодежный тұйық көшесі: 1, 3, 4, 5, 6, 7, 8 үйлер; </w:t>
      </w:r>
    </w:p>
    <w:bookmarkEnd w:id="325"/>
    <w:bookmarkStart w:name="z33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Гаражный тұйық көшесі: 2, 3, 4, 8 үйлер; </w:t>
      </w:r>
    </w:p>
    <w:bookmarkEnd w:id="326"/>
    <w:bookmarkStart w:name="z33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Садовый тұйық көшесі: 1, 2, 3, 4, 5, 6, 7, 8, 9, 10, 11, 12, 13, 14, 15, 16, 17 үйлер;</w:t>
      </w:r>
    </w:p>
    <w:bookmarkEnd w:id="327"/>
    <w:bookmarkStart w:name="z33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Степная көшесі: 2, 4, 6, 8, 10, 12, 14, 16 үйлер;</w:t>
      </w:r>
    </w:p>
    <w:bookmarkEnd w:id="328"/>
    <w:bookmarkStart w:name="z33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Көктем көшесі: 11, 12, 13, 16, 26 үйлер;</w:t>
      </w:r>
    </w:p>
    <w:bookmarkEnd w:id="329"/>
    <w:bookmarkStart w:name="z33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Школьный тұйық көшесі: 1, 2, 3, 4, 6, 7, 8, 9, 10, 11, 13А үйлер; </w:t>
      </w:r>
    </w:p>
    <w:bookmarkEnd w:id="330"/>
    <w:bookmarkStart w:name="z33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Крестьянский тұйық көшесі, 7 үй;</w:t>
      </w:r>
    </w:p>
    <w:bookmarkEnd w:id="331"/>
    <w:bookmarkStart w:name="z33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Придолинская станциясы: 1, 2, 3 үйлер.</w:t>
      </w:r>
    </w:p>
    <w:bookmarkEnd w:id="332"/>
    <w:bookmarkStart w:name="z340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№404 сайлау учаскесі</w:t>
      </w:r>
    </w:p>
    <w:bookmarkEnd w:id="333"/>
    <w:bookmarkStart w:name="z34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Новодолинский кенті, Бобух көшесі, "Қарағанды облысы білім басқармасының Шахтинск қаласы білім бөлімінің "№11 жалпы білім беретін мектебі" коммуналдық мемлекеттік мекемесі.</w:t>
      </w:r>
    </w:p>
    <w:bookmarkEnd w:id="334"/>
    <w:bookmarkStart w:name="z34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Шекараларда:</w:t>
      </w:r>
    </w:p>
    <w:bookmarkEnd w:id="335"/>
    <w:bookmarkStart w:name="z34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Бобух көшесі: 17, 18, 19, 20, 21, 22, 24, 26, 28, 30, 32, 34, 35, 36 үйлер; </w:t>
      </w:r>
    </w:p>
    <w:bookmarkEnd w:id="336"/>
    <w:bookmarkStart w:name="z34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Водительская көшесі: 1, 3, 5, 6, 7, 8, 9 үйлер; </w:t>
      </w:r>
    </w:p>
    <w:bookmarkEnd w:id="337"/>
    <w:bookmarkStart w:name="z34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Магистральная көшесі: 2, 4, 6, 7, 8, 10, 12, 14, 15, 16, 17, 18, 20, 21, 22, 23, 24, 25, 26, 27, 28, 29, 30, 31, 32, 33, 34, 35, 36, 38, 40, 42, 44, 46, 48, 50, 52, 54, 56, 58, 60, 62, 64, 66, 68, 70, 72, 74, 76, 78, 80, 82, 84, 86 үйлер; </w:t>
      </w:r>
    </w:p>
    <w:bookmarkEnd w:id="338"/>
    <w:bookmarkStart w:name="z34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Шахтерская көшесі: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 үйлер;</w:t>
      </w:r>
    </w:p>
    <w:bookmarkEnd w:id="339"/>
    <w:bookmarkStart w:name="z34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Лесная көшесі: 3, 5, 7, 9, 11, 15, 17, 21, 22, 23, 24, 25, 26, 27, 28, 29, 30, 31, 32, 34, 36, 38, 40, 42, 44, 46, 48, 50, 52, 54, 56, 58, 60, 62, 64, 66, 68, 70, 72, 74 үйлер; </w:t>
      </w:r>
    </w:p>
    <w:bookmarkEnd w:id="340"/>
    <w:bookmarkStart w:name="z34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Проходческая көшесі: 1, 3, 5, 7, 9, 10, 11, 13, 15, 18, 20, 21, 22, 29 үйлер; </w:t>
      </w:r>
    </w:p>
    <w:bookmarkEnd w:id="341"/>
    <w:bookmarkStart w:name="z34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Придолинская көшесі: 1, 2, 3, 4, 5, 6, 7, 8, 9, 10, 11, 12, 13, 14, 15, 16, 17, 18, 19, 20, 21, 22, 23, 24, 25, 26, 27, 28, 29, 30, 31, 32, 33, 34, 35, 36, 37, 38, 39, 40, 41, 42, 43, 44, 45, 46, 47, 48, 49, 50, 51, 52, 53, 54, 55, 56 үйлер;</w:t>
      </w:r>
    </w:p>
    <w:bookmarkEnd w:id="342"/>
    <w:bookmarkStart w:name="z35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Григорий Потанин көшесі: 1, 2, 3, 5, 6, 7, 9, 10, 11, 13, 14, 15, 16, 17, 18, 19, 20, 21, 22, 23, 24, 25, 26, 27, 28, 29, 30, 31, 32, 33, 34, 35, 36, 37, 38, 39, 40, 41, 42, 43, 44, 45, 46, 47, 48, 49, 50, 51, 52, 53, 54, 55, 56, 57, 58, 59, 60, 61, 62, 63, 64, 65, 66, 67, 68, 70, 71, 72, 73, 74, 75, 76, 77, 78, 79, 80, 81, 82, 83, 84, 85, 86, 87, 88 үйлер;</w:t>
      </w:r>
    </w:p>
    <w:bookmarkEnd w:id="343"/>
    <w:bookmarkStart w:name="z35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Сәкен Сейфуллин көшесі: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84, 85, 86 үйлер; </w:t>
      </w:r>
    </w:p>
    <w:bookmarkEnd w:id="344"/>
    <w:bookmarkStart w:name="z35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Әлия Молдағулова көшесі: 1, 2, 3, 4, 5, 6, 7, 8, 9, 10, 11, 12, 13, 14, 15, 16, 17, 18, 19, 20, 21, 22, 23, 24, 25, 26, 27, 28, 29, 30, 31, 32, 33, 34, 35, 36, 37, 38, 39, 40, 41, 42, 43, 44, 45, 46, 47, 48, 48А, 49, 50, 51, 52, 53, 54, 55, 56, 57, 58, 59, 60, 61, 62, 63, 64, 65, 66, 67, 68, 69, 71, 73, 75, 77, 79, 81, 83, 85 үйлер;</w:t>
      </w:r>
    </w:p>
    <w:bookmarkEnd w:id="345"/>
    <w:bookmarkStart w:name="z35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Поселковая көшесі: 2, 3, 4, 5, 6, 6А, 7, 8, 9, 10, 11, 12, 13, 15, 17 үйлер; </w:t>
      </w:r>
    </w:p>
    <w:bookmarkEnd w:id="346"/>
    <w:bookmarkStart w:name="z35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Средняя көшесі: 1, 2, 3, 4, 5, 6, 7, 8, 9, 10, 11,12, 14, 16 үйлер; </w:t>
      </w:r>
    </w:p>
    <w:bookmarkEnd w:id="347"/>
    <w:bookmarkStart w:name="z35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Советская көшесі: 1, 2, 3, 4, 5, 6, 7, 8, 9, 10, 11, 12, 13, 14, 15, 16, 17, 18, 19, 20, 21, 22, 23, 24, 25, 26, 27, 28, 29, 30, 31, 32, 33, 34, 35, 36, 37, 38, 39, 40, 41, 42, 43, 44, 45, 46, 47, 48, 49, 50, 51, 52, 53, 54, 55, 57, 58, 59, 61, 63, 65, 67, 69, 71, 73, 75, 77, 79, 81, 83, 85 үйлер; </w:t>
      </w:r>
    </w:p>
    <w:bookmarkEnd w:id="348"/>
    <w:bookmarkStart w:name="z35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Медицинский тұйық көшесі: 3, 5, 7 үйлер; </w:t>
      </w:r>
    </w:p>
    <w:bookmarkEnd w:id="349"/>
    <w:bookmarkStart w:name="z35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Лесной тұйық көшесі: 1, 2, 9 үйлер; </w:t>
      </w:r>
    </w:p>
    <w:bookmarkEnd w:id="350"/>
    <w:bookmarkStart w:name="z35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тұйық көшесі: 1, 2, 3, 4, 5, 6, 7, 8, 9, 10, 11, 12, 14, 16 үйлер;</w:t>
      </w:r>
    </w:p>
    <w:bookmarkEnd w:id="351"/>
    <w:bookmarkStart w:name="z35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Школьная көшесі: 7, 8, 9, 11, 12А, 13, 13А, 14, 14А, 15, 16, 17, 19, 21, 22, 28А, 30, 32 үйлер;</w:t>
      </w:r>
    </w:p>
    <w:bookmarkEnd w:id="352"/>
    <w:bookmarkStart w:name="z36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Дзержинский көшесі: 1, 1А, 3, 3А, 5А, 7, 7А, 9, 9А үйлер.</w:t>
      </w:r>
    </w:p>
    <w:bookmarkEnd w:id="353"/>
    <w:bookmarkStart w:name="z361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№405 сайлау учаскесі</w:t>
      </w:r>
    </w:p>
    <w:bookmarkEnd w:id="354"/>
    <w:bookmarkStart w:name="z36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орталығы: 101600, Қарағанды облысы, Долинка кенті, Мостовая көшесі, Қазақстан Республикасы ұлттық ұланының 6505 әскери бөлімінің батальоны. </w:t>
      </w:r>
    </w:p>
    <w:bookmarkEnd w:id="355"/>
    <w:bookmarkStart w:name="z36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Шекараларда:Долинка кентінің №6505 әскери бөлімінің батальоны.</w:t>
      </w:r>
    </w:p>
    <w:bookmarkEnd w:id="35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