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dabd" w14:textId="285d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2023 жылғы 29 қыркүйектегі № 7 шешімі. Қарағанды облысының Әділет департаментінде 2023 жылғы 6 қазанда № 6498-09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индустрия және инфрақұрылымдық даму министрінің міндеттерін атқарушысының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(нормативтік құқықтық актілерді мемлекеттік тіркеу Тізілімінде № 20284 болып тіркелген),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кондоминиум объектісін басқаруға және кондоминиум объектісінің ортақ мүлкін күтіп-ұстауға арналған шығыстардың ең төмен мөлшері 2023 жылға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"Бұқар жырау ауданының тұрғын үй қатынастары бөлімі" мемлекеттік мекемесінің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Бұқар жырау ауданы бойынша кондоминиум объектісін басқаруға және кондоминиум объектісінің ортақ мүлкін күтіп-ұстауға арналған шығыстардың ең төмен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 үшін шығыстардың ең төмен мөлшері (айына/теңге)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 басқаруға және кондоминиум объектісінің ортақ мүлкін күтіп-ұстауға арналған шығыстардың ең төмен мөлшері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