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8f49" w14:textId="0398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ауданының әкімінің 2022 жылғы 29 маусымдағы № 2 "Жергілікті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әкімінің 2023 жылғы 6 ақпандағы № 1 шешімі. Қарағанды облысының Әділет департаментінде 2023 жылғы 7 ақпанда № 6356-09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ауданы әкімінің 2022 жылғы 29 маусымдағы № 2 "Жергілікті ауқымдағы табиғи сипаттағы төтенше жағдайды жариялау туралы" (нормативтік құқықтық актілерді мемлекеттік тіркеу Тізілімінде № 28730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қолданысқа енгізіледi.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