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f772" w14:textId="29af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Қырғыз ауылдық округінің Бүркітті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Қырғыз ауылдық округінің әкімінің 2023 жылғы 29 маусымдағы № 3 шешімі. Қарағанды облысының Әділет департаментінде 2023 жылғы 30 маусымда № 6463-09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әкімдігі жанындағы облыстық ономастикалық комиссияның 2022 жылғы 19 қазандағы қорытындысы негізінде, Бүркітті ауылының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Қырғыз ауылдық округінің Бүркітті ауылындағы Пионер көшесі Қазыбек би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