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bac5e" w14:textId="5bbac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ауданы әкімінің 2022 жылғы 15 шілдедегі № 02 "Осакаров ауданы Қаратомар ауылдық округінің Сенокосное ауылының аумағында жергілікті ауқымдағы табиғи сипаттағы төтенше жағдайды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әкімінің 2023 жылғы 13 қаңтардағы № 02 шешімі. Қарағанды облысының Әділет департаментінде 2023 жылғы 17 қаңтарда № 6346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ауданы әкімінің 2022 жылғы 15 шілдедегі № 02 "Осакаров ауданы Қаратомар ауылдық округінің Сенокосное ауылының аумағында жергілікті ауқымдағы табиғи сипаттағы төтенше жағдайды жариялау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28877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Нурмуханбетов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