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e2ae9" w14:textId="a7e2a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ауданы әкімдігінің 2020 жылғы 28 ақпандағы № 11/01 "Азаматтық қызметші болып табылатын және ауылдық жерде жұмыс істейтін әлеуметтік қамсыздандыру, мәдениет саласындағы мамандар лауазымдарының тізбесін айқындау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ауданының әкімдігінің 2023 жылғы 16 ақпандағы № 11/01 қаулысы. Қарағанды облысының Әділет департаментінде 2023 жылғы 17 ақпанда № 6361-09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Осакаров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"Азаматтық қызметші болып табылатын және ауылдық жерде жұмыс істейтін әлеуметтік қамсыздандыру, мәдениет саласындағы мамандар лауазымдарының тізбесін айқындау туралы" Осакаров ауданы әкімдігінің 2020 жылғы 28 ақпандағы № 11/01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5731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Осакаров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Нурмуханбетов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Осакаров аудандық мәслихаты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11/01 қаулысына 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 болып табылатын және ауылдық жерде жұмыс істейтін әлеуметтік қамсыздандыру, мәдениет саласындағы мамандар лауазымдарының тізбесі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Әлеуметтік қамсыздандыру саласындағы мамандардың лауазымдары: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халықты жұмыспен қамту орталығының басшысы;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маңызы бар ұйымның құрылымдық бөлімшесі болып табылатын үйде қызмет көрсету бөлімшесінің меңгерушісі;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әлеуметтік жұмыс жөніндегі консультант;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халықты жұмыспен қамту орталығының әлеуметтік жұмыс жөніндегі консультанты;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халықты жұмыспен қамту орталығының (қызметінің) құрылымдық бөлімшесінің маманы;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қарттар мен мүгедектігі бар адамдарға күтім жасау жөніндегі әлеуметтік қызметкер;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психоневрологиялық аурулары бар мүгедектігі бар балалар мен 18 жастан асқан мүгедектігі бар адамдарға күтім жасау жөніндегі әлеуметтік қызметкер;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бухгалтер;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халықты жұмыспен қамту орталығының ассистенті.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Мәдениет саласындағы мамандардың лауазымдары: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мемлекеттік мекеменің және мемлекеттік қазыналық кәсіпорынның басшысы (директоры);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маңызы бар мемлекеттік мекеменің және мемлекеттік қазыналық кәсіпорын басшысының (директорының) орынбасары;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мемлекеттік мекеменің және мемлекеттік қазыналық кәсіпорынның көркемдік жетекшісі;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аудандық маңызы бар мемлекеттік мекеменің және мемлекеттік қазыналық кәсіпорынның бас бухгалтері;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аудандық маңызы бар мемлекеттік мекеменің және мемлекеттік қазыналық кәсіпорынның бөлімінің басшысы;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аудандық маңызы бар мемлекеттік мекеменің және мемлекеттік қазыналық кәсіпорынның бас әкімші;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аудандық маңызы бар мемлекеттік мекеменің және мемлекеттік қазыналық кәсіпорынның кітапхана меңгерушісі (басшысы);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әкімші (негізгі қызметтер);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аккомпаниатор;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балетмейстер;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библиограф;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кітапханашы;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дыбыс режиссері;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барлық атаудағы инженер (негізгі қызметтер);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мәдени ұйымдастырушы (негізгі қызметтер);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барлық атаудағы әдістемеші (негізгі қызметтер);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музыкалық жетекші;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редактор (негізгі қызметтер);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режиссер;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қоюшы режиссер;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хореограф;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барлық атаудағы суретшілер (негізгі қызметтер);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бухгалтер;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барлық мамандықтағы инженер;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инспектор;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аудармашы;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мемлекеттік мекеменің және мемлекеттік қазыналық кәсіпорынның әкімшілік-шаруашылық қызмет көрсетумен айналысатын құрылымдық бөлімшенің жетекшісі: шаруашылық;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костюмер;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жарық аппаратурасы бейне жазба, дыбыс жазба операторы.</w:t>
      </w:r>
    </w:p>
    <w:bookmarkEnd w:id="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