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76a6" w14:textId="5f27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2021 жылғы 26 қарашадағы № 81/03 "Осакаров ауданының аумағында стационарлық емес сауда объектілерін орналастыру орындарын айқындау және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2023 жылғы 8 қыркүйектегі № 74/03 қаулысы. Қарағанды облысының Әділет департаментінде 2023 жылғы 12 қыркүйекте № 6478-09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әкімдігінің 2021 жылғы 26 қарашадағы № 81/03 "Осакаров ауданының аумағында стационарлық емес сауда объектілерін орналастыру орындарын айқындау және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25565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81/03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кенті, Сельхознабская көшесі, "Автозапчасти" дүкеніне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кенті, Достық көшесі, 38, жолдан "Ишим" тұтыну кооперативінің қоршауына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"Ишим" тұтыну кооперативі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кенті, Транспортная көшелерінің қиылысы, Мира көшесі, өрт сөндіру бөлімі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ауылдық округі, Трудовое ауылы, Юбилейная көшесі, 9, ауылдық клубқа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ауылдық округі, Аманқоңыр ауылы, Бейбітшілік көшесі, 9 тұрғын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ауылдық округі, Қарағайлы ауылы, Кооперативная көшесі, 29, "Олжас"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сауда (киім-кешек, аяқ киім, тоқыма тауарлары)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округі, Ақбұлақ ауылы, Центральная көшесі, "Мастер" құрылыс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"Асем" дүкені, "Горячий хлеб"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округі, Есіл ауылы, Литвинская көшесі, "Ишим"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"Ишим"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округі, Колхозное ауылы, Советская көшесі, "Дарья"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"Дарья"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округі, Родниковское ауылы, Целинная көшесі, 21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ауылдық округі, Сұңқар ауылы, Киров көшесі, "Ирина"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"Ирина" дүкені, жеке кәсіпкердің "Костелей"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ауылдық округі, Шідерті ауылы, Строительная көшесі 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ауылдық округі, Садовое ауылы, Целинная көшесі, "Маяк"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округі, Сарыөзек ауылы, Центральная көшесі, "Ақжолтай"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"Ақжолтай"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округі. Озерное ауылы. Центральная көшесі,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"Чайка"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округі, Николаевка ауылы, Садовая көшесі 21 "Калугин"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азық-түлік тауарларын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 "Дзюбин", "Казунина", "Калугин"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ауылдық округі, Пионерское ауылы, Центральная көшесі 41 ауылдық клубқа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"Софья"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ауылдық округі, Мажанкөл ауылы, Мира көшесі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тауарларын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"Абдрахманова"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ауылдық округі, Батпақ ауылы, Абай көшесі 37 ауылдық клубқа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"Фролова Л. И."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