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7fd4" w14:textId="f517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әкімінің 2021 жылғы 28 маусымдағы № 1 "Осакаров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Қарағанды облысы Осакаров ауданының әкімінің 2023 жылғы 16 қазандағы № 04 шешімі. Қарағанды облысының Әділет департаментінде 2023 жылғы 18 қазанда № 6502-09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Осакаров ауданы әкімінің 2021 жылғы 28 маусымдағы № 1 "Осакаров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23252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Осакаров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Шалабаева</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Осакаров аудандық сайлау</w:t>
      </w:r>
    </w:p>
    <w:bookmarkEnd w:id="6"/>
    <w:bookmarkStart w:name="z12" w:id="7"/>
    <w:p>
      <w:pPr>
        <w:spacing w:after="0"/>
        <w:ind w:left="0"/>
        <w:jc w:val="both"/>
      </w:pPr>
      <w:r>
        <w:rPr>
          <w:rFonts w:ascii="Times New Roman"/>
          <w:b w:val="false"/>
          <w:i w:val="false"/>
          <w:color w:val="000000"/>
          <w:sz w:val="28"/>
        </w:rPr>
        <w:t>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әкімінің</w:t>
            </w:r>
            <w:r>
              <w:br/>
            </w:r>
            <w:r>
              <w:rPr>
                <w:rFonts w:ascii="Times New Roman"/>
                <w:b w:val="false"/>
                <w:i w:val="false"/>
                <w:color w:val="000000"/>
                <w:sz w:val="20"/>
              </w:rPr>
              <w:t>2023 жылғы 16 қазандағы</w:t>
            </w:r>
            <w:r>
              <w:br/>
            </w:r>
            <w:r>
              <w:rPr>
                <w:rFonts w:ascii="Times New Roman"/>
                <w:b w:val="false"/>
                <w:i w:val="false"/>
                <w:color w:val="000000"/>
                <w:sz w:val="20"/>
              </w:rPr>
              <w:t>№ 04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әкімінің</w:t>
            </w:r>
            <w:r>
              <w:br/>
            </w:r>
            <w:r>
              <w:rPr>
                <w:rFonts w:ascii="Times New Roman"/>
                <w:b w:val="false"/>
                <w:i w:val="false"/>
                <w:color w:val="000000"/>
                <w:sz w:val="20"/>
              </w:rPr>
              <w:t>2021 жылғы 28 маусымдағы</w:t>
            </w:r>
            <w:r>
              <w:br/>
            </w:r>
            <w:r>
              <w:rPr>
                <w:rFonts w:ascii="Times New Roman"/>
                <w:b w:val="false"/>
                <w:i w:val="false"/>
                <w:color w:val="000000"/>
                <w:sz w:val="20"/>
              </w:rPr>
              <w:t>№1 шешіміне қосымша</w:t>
            </w:r>
          </w:p>
        </w:tc>
      </w:tr>
    </w:tbl>
    <w:bookmarkStart w:name="z15" w:id="8"/>
    <w:p>
      <w:pPr>
        <w:spacing w:after="0"/>
        <w:ind w:left="0"/>
        <w:jc w:val="left"/>
      </w:pPr>
      <w:r>
        <w:rPr>
          <w:rFonts w:ascii="Times New Roman"/>
          <w:b/>
          <w:i w:val="false"/>
          <w:color w:val="000000"/>
        </w:rPr>
        <w:t xml:space="preserve"> Осакаров ауданының аумағындағы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Әлихан Бөкейханов көшесі,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"Әлихан Бөкейхан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Придорожная көшесі 1, 1а, 2, 2а, 3, 4, 5, 6, 7, 8, 9, 10, 11, 12, 13, 13а, 13б, 13г, 14, 15, 16, 17, 19, 23, 24;</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1, 2а, 2б, 2в, 2г, 4, 5, 6, 7, 8, 10, 12, 13, 14, 14а, 15, 16, 17, 17а, 18, 19, 20, 25, 27, 29, 31, 33, 35, 37;</w:t>
            </w:r>
          </w:p>
          <w:p>
            <w:pPr>
              <w:spacing w:after="20"/>
              <w:ind w:left="20"/>
              <w:jc w:val="both"/>
            </w:pPr>
            <w:r>
              <w:rPr>
                <w:rFonts w:ascii="Times New Roman"/>
                <w:b w:val="false"/>
                <w:i w:val="false"/>
                <w:color w:val="000000"/>
                <w:sz w:val="20"/>
              </w:rPr>
              <w:t>
</w:t>
            </w:r>
            <w:r>
              <w:rPr>
                <w:rFonts w:ascii="Times New Roman"/>
                <w:b w:val="false"/>
                <w:i w:val="false"/>
                <w:color w:val="000000"/>
                <w:sz w:val="20"/>
              </w:rPr>
              <w:t>Беслан Аушев көшесі 2, 3, 5, 9, 10, 12, 13, 14, 15, 16, 17, 18, 19, 22, 25, 26, 27, 29, 30, 31, 32, 33, 34, 35, 36, 37, 38, 39, 40, 41, 42, 43, 44, 45, 47;</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Бейбітшілік көшесі 2, 4, 5, 6, 7, 8, 9, 10, 11,12, 13, 15, 16, 18, 19, 20, 21, 22, 23, 24, 29, 30, 31, 33, 34, 36, 37, 38, 39, 40, 41, 43, 44, 45, 46, 47, 51;</w:t>
            </w:r>
          </w:p>
          <w:p>
            <w:pPr>
              <w:spacing w:after="20"/>
              <w:ind w:left="20"/>
              <w:jc w:val="both"/>
            </w:pPr>
            <w:r>
              <w:rPr>
                <w:rFonts w:ascii="Times New Roman"/>
                <w:b w:val="false"/>
                <w:i w:val="false"/>
                <w:color w:val="000000"/>
                <w:sz w:val="20"/>
              </w:rPr>
              <w:t>
</w:t>
            </w:r>
            <w:r>
              <w:rPr>
                <w:rFonts w:ascii="Times New Roman"/>
                <w:b w:val="false"/>
                <w:i w:val="false"/>
                <w:color w:val="000000"/>
                <w:sz w:val="20"/>
              </w:rPr>
              <w:t>Геннадий Карапиди көшесі 5, 6, 7, 8, 9, 10, 12, 13, 14, 15, 16, 17, 18, 21, 22, 23, 24, 25, 26, 27, 28, 29, 30, 31, 32, 33, 34, 35, 36, 37, 38, 39, 40, 41, 42, 43, 44, 46, 48;</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Мирная көшесі 3, 4, 5, 7, 8, 10, 14, 16, 18, 21, 21а, 22, 22а, 23, 25, 27, 29, 30, 31, 32;</w:t>
            </w:r>
          </w:p>
          <w:p>
            <w:pPr>
              <w:spacing w:after="20"/>
              <w:ind w:left="20"/>
              <w:jc w:val="both"/>
            </w:pPr>
            <w:r>
              <w:rPr>
                <w:rFonts w:ascii="Times New Roman"/>
                <w:b w:val="false"/>
                <w:i w:val="false"/>
                <w:color w:val="000000"/>
                <w:sz w:val="20"/>
              </w:rPr>
              <w:t>
</w:t>
            </w:r>
            <w:r>
              <w:rPr>
                <w:rFonts w:ascii="Times New Roman"/>
                <w:b w:val="false"/>
                <w:i w:val="false"/>
                <w:color w:val="000000"/>
                <w:sz w:val="20"/>
              </w:rPr>
              <w:t>Александр Ткач көшесі 1, 2, 3, 4, 5, 6, 7, 8, 9, 10, 11, 12, 13, 14, 15, 16, 17, 18, 19, 20, 21, 22, 24, 26, 28, 30, 32, 34, 36, 38, 40, 42, 44, 45;</w:t>
            </w:r>
          </w:p>
          <w:p>
            <w:pPr>
              <w:spacing w:after="20"/>
              <w:ind w:left="20"/>
              <w:jc w:val="both"/>
            </w:pPr>
            <w:r>
              <w:rPr>
                <w:rFonts w:ascii="Times New Roman"/>
                <w:b w:val="false"/>
                <w:i w:val="false"/>
                <w:color w:val="000000"/>
                <w:sz w:val="20"/>
              </w:rPr>
              <w:t>
</w:t>
            </w:r>
            <w:r>
              <w:rPr>
                <w:rFonts w:ascii="Times New Roman"/>
                <w:b w:val="false"/>
                <w:i w:val="false"/>
                <w:color w:val="000000"/>
                <w:sz w:val="20"/>
              </w:rPr>
              <w:t>Жібек жолы көшесі 1, 2, 3, 4, 5, 6, 7, 8, 9, 10, 11, 12, 13, 14, 15, 17, 18, 19, 20, 21, 23, 24, 25, 26, 28, 29, 32, 33, 34, 35, 36, 37, 38, 39, 40, 41, 42, 45, 47, 49, 51, 53, 55;</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Шетке-Бұлақ көшесі 1, 2, 3, 3а, 13;</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Полевая көшесі 1, 1а, 2а, 2б, 2в, 2г, 4, 5, 6, 7, 8, 10, 12, 14, 16, 17а, 18, 19, 20, 21, 22, 24, 26, 31, 32, 33, 35, 36, 37, 44;</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Жеңіс көшесі 1, 3, 4, 5, 7, 8, 9, 10, 11, 12, 13, 14, 15, 16, 17, 18, 19, 20, 21, 22, 23, 24, 25, 26, 27, 29, 30, 31, 32, 33, 34, 35, 36, 37, 38, 39, 40, 41, 42, 43, 44, 45, 46, 47, 48, 49, 50, 51, 52, 53, 54, 55, 56, 59, 60, 61, 62, 63, 65;</w:t>
            </w:r>
          </w:p>
          <w:p>
            <w:pPr>
              <w:spacing w:after="20"/>
              <w:ind w:left="20"/>
              <w:jc w:val="both"/>
            </w:pPr>
            <w:r>
              <w:rPr>
                <w:rFonts w:ascii="Times New Roman"/>
                <w:b w:val="false"/>
                <w:i w:val="false"/>
                <w:color w:val="000000"/>
                <w:sz w:val="20"/>
              </w:rPr>
              <w:t>
</w:t>
            </w:r>
            <w:r>
              <w:rPr>
                <w:rFonts w:ascii="Times New Roman"/>
                <w:b w:val="false"/>
                <w:i w:val="false"/>
                <w:color w:val="000000"/>
                <w:sz w:val="20"/>
              </w:rPr>
              <w:t>Көркем тұйық көшесі 2, 3, 4, 5, 6, 7, 8, 9, 10, 11,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Әлихан Бөкейханов көшесі 1, 2, 2а, 3, 4, 4а, 6, 6а, 7, 7а, 9, 10, 11, 12, 13, 14, 15, 16, 17, 18, 19, 20, 21, 22, 23, 25, 26, 29, 30, 31, 32, 33, 34, 36, 38, 39, 40, 42, 43, 44, 45, 47, 48, 49, 50, 54, 55, 56, 58, 59, 60, 61, 62, 63, 64, 65, 66, 71, 72, 73, 74, 78, 79, 80, 84, 86, 88, 94, 95, 101, 102, 103, 104, 105, 106, 107, 108, 109, 110, 111, 112, 113, 115, 119, 120, 121, 122, 123, 124, 125, 126, 128, 132, 134, 138, 140, 142, 146, 148, 182а, 184, 186, 188а, 190, 192,</w:t>
            </w:r>
          </w:p>
          <w:p>
            <w:pPr>
              <w:spacing w:after="20"/>
              <w:ind w:left="20"/>
              <w:jc w:val="both"/>
            </w:pPr>
            <w:r>
              <w:rPr>
                <w:rFonts w:ascii="Times New Roman"/>
                <w:b w:val="false"/>
                <w:i w:val="false"/>
                <w:color w:val="000000"/>
                <w:sz w:val="20"/>
              </w:rPr>
              <w:t>
</w:t>
            </w:r>
            <w:r>
              <w:rPr>
                <w:rFonts w:ascii="Times New Roman"/>
                <w:b w:val="false"/>
                <w:i w:val="false"/>
                <w:color w:val="000000"/>
                <w:sz w:val="20"/>
              </w:rPr>
              <w:t>Надречная көшесі 3, 4, 5, 6, 9, 10, 11, 12, 13, 14, 15, 16, 17, 18, 19, 20, 21, 23, 24, 25, 26, 27, 28, 29, 30, 31, 32, 33, 34, 35, 36, 37, 39, 40, 41, 42, 44, 45, 46, 47, 48, 49, 50, 51, 52, 53, 54, 56, 58;</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Линейная көшесі 2, 4, 6, 7, 8, 9, 10, 11, 12, 13, 14, 15, 16, 17, 18, 20, 21, 22, 23, 24, 25, 26, 27, 28, 29, 30, 31, 32, 33, 34, 35, 36, 38, 40, 42, 44, 46;</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көшесі 2, 3, 4, 5, 6, 7, 8, 9, 10, 11,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Южная көшесі 1, 2, 3, 4, 5, 6, 7, 8, 9, 10, 11;</w:t>
            </w:r>
          </w:p>
          <w:p>
            <w:pPr>
              <w:spacing w:after="20"/>
              <w:ind w:left="20"/>
              <w:jc w:val="both"/>
            </w:pPr>
            <w:r>
              <w:rPr>
                <w:rFonts w:ascii="Times New Roman"/>
                <w:b w:val="false"/>
                <w:i w:val="false"/>
                <w:color w:val="000000"/>
                <w:sz w:val="20"/>
              </w:rPr>
              <w:t>
Клубная көшесі 1, 3, 4, 5, 6, 7, 8, 9, 10, 11, 12, 13, 14, 15, 16, 17, 18, 19, 20, 22, 23, 24, 25, 26, 27, 28, 29, 30, 31, 32, 33, 34, 35, 36, 38, 40, 41, 42, 43, 45, 47, 49,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Достық көшесі,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Абай көшесі 1, 2, 3, 4, 5, 6, 7, 8, 9, 10, 11, 12, 13, 14, 15, 16, 17, 18, 19, 20, 21;</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Гагарин көшесі 1, 1а, 2, 2а, 2б, 3, 4, 5, 6, 7, 8, 9, 10, 11, 13, 15, 17, 19, 21,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Озерная көшесі 1, 2, 3, 4, 5, 6, 7, 8, 9, 10, 11, 12, 13, 14, 15, 16, 17, 18, 19, 20, 21, 22, 24, 25, 26,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Жамбыл көшесі 1, 2, 3, 4, 5, 6, 7, 8, 8а, 9, 10, 11, 13, 13а, 13б, 14, 15, 15а, 16, 18, 19, 20, 21, 22, 23, 25, 27, 28, 29;</w:t>
            </w:r>
          </w:p>
          <w:p>
            <w:pPr>
              <w:spacing w:after="20"/>
              <w:ind w:left="20"/>
              <w:jc w:val="both"/>
            </w:pPr>
            <w:r>
              <w:rPr>
                <w:rFonts w:ascii="Times New Roman"/>
                <w:b w:val="false"/>
                <w:i w:val="false"/>
                <w:color w:val="000000"/>
                <w:sz w:val="20"/>
              </w:rPr>
              <w:t>
</w:t>
            </w:r>
            <w:r>
              <w:rPr>
                <w:rFonts w:ascii="Times New Roman"/>
                <w:b w:val="false"/>
                <w:i w:val="false"/>
                <w:color w:val="000000"/>
                <w:sz w:val="20"/>
              </w:rPr>
              <w:t>Хайрулла Байғабылов көшесі 3, 5, 6, 7, 8, 12, 14, 16, 17, 18, 20, 22, 26, 28, 32, 34, 36, 40, 42, 44, 45, 46, 48/1, 51;</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Қарағанды көшесі 1, 3, 4, 5, 6, 7, 8, 10, 11, 13, 14, 15, 16, 17, 18, 19, 20, 21, 24, 25, 26, 27, 28, 29, 31, 32, 34, 35, 37, 38, 39, 41, 43, 45, 46, 49, 51, 52, 53, 55, 56, 57, 58, 59, 62, 63, 64, 65, 66, 67, 68, 68а, 69, 70, 71, 72, 73, 74, 75, 76, 78, 80, 84, 85, 86, 87, 88, 90, 91, 92, 94, 95, 96, 97, 98, 99, 100, 102, 103, 104, 105, 107, 108, 109, 110, 111, 112, 114, 116, 117, 118, 118а, 119, 120, 121, 122, 124, 125, 126, 127, 129, 130, 132, 134, 136, 136/1, 140;</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2, 3, 4, 5, 6, 7, 8, 10, 11, 12, 13, 14, 15, 16, 17, 18, 20, 21, 22, 23, 24, 25, 26, 27, 28, 29, 31, 32, 34, 36, 38, 39, 40, 42, 44, 45, 46, 47, 48, 49, 50, 51, 53, 54, 55, 56, 57, 58, 59, 60, 61, 62, 63, 64, 65, 66, 69, 69а, 71, 72, 74, 75, 76, 77, 78, 79, 81, 83, 84, 85, 86, 88, 89, 90, 91, 92, 93, 97, 100, 101, 103, 104, 106, 107, 108, 109, 113, 114, 115, 116, 118, 119, 120, 121, 122, 123, 124, 125, 126, 128, 130, 132, 133, 134, 135, 136, 137, 138, 139, 140, 141, 142, 144, 145, 149, 150, 151, 153, 155;</w:t>
            </w:r>
          </w:p>
          <w:p>
            <w:pPr>
              <w:spacing w:after="20"/>
              <w:ind w:left="20"/>
              <w:jc w:val="both"/>
            </w:pPr>
            <w:r>
              <w:rPr>
                <w:rFonts w:ascii="Times New Roman"/>
                <w:b w:val="false"/>
                <w:i w:val="false"/>
                <w:color w:val="000000"/>
                <w:sz w:val="20"/>
              </w:rPr>
              <w:t>
</w:t>
            </w:r>
            <w:r>
              <w:rPr>
                <w:rFonts w:ascii="Times New Roman"/>
                <w:b w:val="false"/>
                <w:i w:val="false"/>
                <w:color w:val="000000"/>
                <w:sz w:val="20"/>
              </w:rPr>
              <w:t>Шәкәрім көшесі 1, 7, 9, 11, 13, 16, 17, 18, 19, 20, 21, 22, 24, 26, 27, 28, 29, 31, 33, 34, 35, 36, 37, 41, 42, 43, 45, 46, 48, 49, 50, 51, 52, 54, 55, 56, 58, 59, 60, 61, 62, 63, 64, 65, 66, 67, 69, 70, 71, 72, 74, 75, 76, 77, 78, 79, 80, 81, 82, 83, 84, 85, 86, 87, 88, 89, 91;</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Әлихан Бөкейханов көшесі 68а, 71а, 127, 129, 131, 133, 135, 137, 139, 141, 143, 145, 147, 150, 152, 154, 156, 157, 158, 159, 160, 161, 162, 164, 166, 168, 170, 172, 174, 175, 176, 176а, 177, 178, 180, 182, 188, 196, 197, 198, 200, 202, 204, 206, 208;</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1, 2, 3, 4, 5, 6, 7, 8, 9, 10, 11, 12а, 13, 14, 15, 16, 17, 18, 19, 20, 21, 22, 23, 24, 25, 26, 27, 28, 29, 30, 32, 33, 34, 36, 37, 38, 39, 40, 41, 42, 43, 44, 45, 46, 47, 48, 49, 50, 51, 52, 53, 54, 55, 56, 57, 58, 59, 60, 61, 63, 64, 66, 67, 68, 70, 71, 72, 73, 75, 76, 77, 78, 79, 80, 81, 83, 84, 85, 86, 87, 88, 89, 90, 91, 92, 93, 94, 95, 96, 97, 99, 101, 105, 106, 107, 108, 110, 112, 114, 115, 116, 117, 118, 121, 123, 125, 127, 129, 142;</w:t>
            </w:r>
          </w:p>
          <w:p>
            <w:pPr>
              <w:spacing w:after="20"/>
              <w:ind w:left="20"/>
              <w:jc w:val="both"/>
            </w:pPr>
            <w:r>
              <w:rPr>
                <w:rFonts w:ascii="Times New Roman"/>
                <w:b w:val="false"/>
                <w:i w:val="false"/>
                <w:color w:val="000000"/>
                <w:sz w:val="20"/>
              </w:rPr>
              <w:t>
Шәмші Қалдаяқов көшесі 3, 4, 5, 6, 7, 8, 9, 10, 11, 12, 15,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Достық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"№9 гимназиясы базасындағы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1"/>
          <w:p>
            <w:pPr>
              <w:spacing w:after="20"/>
              <w:ind w:left="20"/>
              <w:jc w:val="both"/>
            </w:pPr>
            <w:r>
              <w:rPr>
                <w:rFonts w:ascii="Times New Roman"/>
                <w:b w:val="false"/>
                <w:i w:val="false"/>
                <w:color w:val="000000"/>
                <w:sz w:val="20"/>
              </w:rPr>
              <w:t>
Раздольная көшесі 1, 2, 3, 4, 5, 8, 23, 29;</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Достык көшесі 1, 1а, 2, 2а, 3, 5, 6, 6а, 8, 8а, 9, 10, 12, 13, 14, 16, 18, 20, 21, 22, 24, 25, 27, 30, 32, 34, 36а;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2, 3, 4, 5, 6, 7;</w:t>
            </w:r>
          </w:p>
          <w:p>
            <w:pPr>
              <w:spacing w:after="20"/>
              <w:ind w:left="20"/>
              <w:jc w:val="both"/>
            </w:pPr>
            <w:r>
              <w:rPr>
                <w:rFonts w:ascii="Times New Roman"/>
                <w:b w:val="false"/>
                <w:i w:val="false"/>
                <w:color w:val="000000"/>
                <w:sz w:val="20"/>
              </w:rPr>
              <w:t>
</w:t>
            </w:r>
            <w:r>
              <w:rPr>
                <w:rFonts w:ascii="Times New Roman"/>
                <w:b w:val="false"/>
                <w:i w:val="false"/>
                <w:color w:val="000000"/>
                <w:sz w:val="20"/>
              </w:rPr>
              <w:t>Луговая көшесі 2, 3, 4, 5, 6, 7, 11, 13, 15, 17, 19, 21, 25, 29, 31, 33, 37, 39;</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Бүйректал көшесі 1, 2, 3, 4, 5, 6, 7, 11, 12, 17;</w:t>
            </w:r>
          </w:p>
          <w:p>
            <w:pPr>
              <w:spacing w:after="20"/>
              <w:ind w:left="20"/>
              <w:jc w:val="both"/>
            </w:pPr>
            <w:r>
              <w:rPr>
                <w:rFonts w:ascii="Times New Roman"/>
                <w:b w:val="false"/>
                <w:i w:val="false"/>
                <w:color w:val="000000"/>
                <w:sz w:val="20"/>
              </w:rPr>
              <w:t>
</w:t>
            </w:r>
            <w:r>
              <w:rPr>
                <w:rFonts w:ascii="Times New Roman"/>
                <w:b w:val="false"/>
                <w:i w:val="false"/>
                <w:color w:val="000000"/>
                <w:sz w:val="20"/>
              </w:rPr>
              <w:t>Родниковская көшесі 2, 4, 5, 7, 8, 8а, 9, 10,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Элеваторная көшесі 2, 2а, 2б, 3, 4, 5, 6, 7, 8, 9, 10, 11, 12, 13, 13а, 14, 15, 16, 17, 18, 19, 20, 21, 22,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Фабричная көшесі 2, 3, 5, 6, 7, 10, 11, 12, 13, 14, 15, 18, 20, 22, 23, 26, 27, 29, 30, 31, 32, 35, 38, 39, 41, 42;</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1, 2, 3, 4, 5, 6, 7, 8, 10, 13, 14, 15, 18, 19, 20, 21, 22, 23, 24, 24а, 25, 26, 27, 28, 30, 32, 34, 35, 36, 37, 38, 40, 42, 44, 47, 48, 49, 51, 53, 55, 59;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Пристанционная көшесі 1, 2, 4, 5, 6, 7, 8, 15;</w:t>
            </w:r>
          </w:p>
          <w:p>
            <w:pPr>
              <w:spacing w:after="20"/>
              <w:ind w:left="20"/>
              <w:jc w:val="both"/>
            </w:pPr>
            <w:r>
              <w:rPr>
                <w:rFonts w:ascii="Times New Roman"/>
                <w:b w:val="false"/>
                <w:i w:val="false"/>
                <w:color w:val="000000"/>
                <w:sz w:val="20"/>
              </w:rPr>
              <w:t>
</w:t>
            </w:r>
            <w:r>
              <w:rPr>
                <w:rFonts w:ascii="Times New Roman"/>
                <w:b w:val="false"/>
                <w:i w:val="false"/>
                <w:color w:val="000000"/>
                <w:sz w:val="20"/>
              </w:rPr>
              <w:t>Заготзерновская көшесі 1, 4, 5, 6, 8, 10, 12, 14;</w:t>
            </w:r>
          </w:p>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Индустриальная көшесі 2, 3, 4, 5, 7, 8, 10,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Сарыарқа көшесі 1, 2, 3, 4, 5, 6, 7, 8, 9, 10, 13, 14, 18, 19, 21, 22, 23, 24, 25, 26, 27, 28, 29, 30, 34, 36, 38, 40, 42, 44, 46, 50, 52, 54, 56, 58, 60;</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Күншуақ көшесі 1, 3, 5, 6, 7, 8, 9, 10, 11, 13, 14, 15, 18, 19, 23, 25, 27, 35;</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Сарыбұлақ көшесі 2, 3, 4, 5, 6, 7, 8, 9, 10, 15, 18, 22, 24, 26, 32, 34;</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Сельхозснабская көшесі 1, 3, 8, 9, 14, 16, 18, 20, 21, 24, 27, 31, 35, 36, 37, 38, 39, 45, 48, 51, 52, 53, 55, 59, 61, 62, 63, 64, 65, 66, 67, 68, 69, 70, 71, 72, 80;</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Западная көшесі 1, 3, 4, 7, 8, 11, 16, 19, 31, 48, 49, 50, 51, 53, 54, 89;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8, 9, 11, 12, 13, 14, 16, 17, 18, 21, 23, 25, 26, 29, 30, 32, 33, 38;</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Железнодорожная көшесі 1, 2, 3, 4, 5, 6, 7, 8, 9, 10, 11, 13, 14, 15, 18, 19, 20, 21, 22, 23, 24, 25, 26, 27, 28, 29, 30, 32, 33, 34, 35, 37, 38, 39, 40;</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Профсоюзная көшесі 11, 13, 14, 14а, 15, 16, 17, 18, 19, 20, 21, 22;</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Нефтебазаның аумағы көшесі 2, 3, 4, 5, 6, 7, 7а, 8, 9, 10, 24, 26, 34;</w:t>
            </w:r>
          </w:p>
          <w:p>
            <w:pPr>
              <w:spacing w:after="20"/>
              <w:ind w:left="20"/>
              <w:jc w:val="both"/>
            </w:pPr>
            <w:r>
              <w:rPr>
                <w:rFonts w:ascii="Times New Roman"/>
                <w:b w:val="false"/>
                <w:i w:val="false"/>
                <w:color w:val="000000"/>
                <w:sz w:val="20"/>
              </w:rPr>
              <w:t>
</w:t>
            </w:r>
            <w:r>
              <w:rPr>
                <w:rFonts w:ascii="Times New Roman"/>
                <w:b w:val="false"/>
                <w:i w:val="false"/>
                <w:color w:val="000000"/>
                <w:sz w:val="20"/>
              </w:rPr>
              <w:t>Астық тұйық көшесі 2, 7, 8;</w:t>
            </w:r>
          </w:p>
          <w:p>
            <w:pPr>
              <w:spacing w:after="20"/>
              <w:ind w:left="20"/>
              <w:jc w:val="both"/>
            </w:pPr>
            <w:r>
              <w:rPr>
                <w:rFonts w:ascii="Times New Roman"/>
                <w:b w:val="false"/>
                <w:i w:val="false"/>
                <w:color w:val="000000"/>
                <w:sz w:val="20"/>
              </w:rPr>
              <w:t>
</w:t>
            </w:r>
            <w:r>
              <w:rPr>
                <w:rFonts w:ascii="Times New Roman"/>
                <w:b w:val="false"/>
                <w:i w:val="false"/>
                <w:color w:val="000000"/>
                <w:sz w:val="20"/>
              </w:rPr>
              <w:t>Ақжар көшесі 1а, 4, 5, 6, 7, 8, 9, 10, 12, 15, 16, 17, 18, 19, 20, 21, 22, 23, 24, 26, 27, 28, 29, 30, 31, 32, 33, 34, 35, 36, 37, 38, 39, 40, 41, 42, 43, 44, 45, 46, 47, 48, 49, 51, 52, 53, 54, 55, 56, 57, 58, 59, 60, 61, 62, 63, 64, 66;</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Дальний тұйық көшесі 3, 4, 5, 6, 7, 9, 13, 15, 21, 23, 29, 38;</w:t>
            </w:r>
          </w:p>
          <w:p>
            <w:pPr>
              <w:spacing w:after="20"/>
              <w:ind w:left="20"/>
              <w:jc w:val="both"/>
            </w:pPr>
            <w:r>
              <w:rPr>
                <w:rFonts w:ascii="Times New Roman"/>
                <w:b w:val="false"/>
                <w:i w:val="false"/>
                <w:color w:val="000000"/>
                <w:sz w:val="20"/>
              </w:rPr>
              <w:t>
</w:t>
            </w:r>
            <w:r>
              <w:rPr>
                <w:rFonts w:ascii="Times New Roman"/>
                <w:b w:val="false"/>
                <w:i w:val="false"/>
                <w:color w:val="000000"/>
                <w:sz w:val="20"/>
              </w:rPr>
              <w:t>Алаш көшесі 1, 2, 2а, 3, 4, 6, 7, 11, 14, 15, 16, 17, 18, 19, 20, 21, 22, 23, 26, 28, 29, 30, 31, 32, 33, 34, 35, 36, 37, 38, 41, 42, 43, 45, 46, 47, 48, 50, 51, 52, 53, 55, 57, 59, 61, 62;</w:t>
            </w:r>
          </w:p>
          <w:p>
            <w:pPr>
              <w:spacing w:after="20"/>
              <w:ind w:left="20"/>
              <w:jc w:val="both"/>
            </w:pPr>
            <w:r>
              <w:rPr>
                <w:rFonts w:ascii="Times New Roman"/>
                <w:b w:val="false"/>
                <w:i w:val="false"/>
                <w:color w:val="000000"/>
                <w:sz w:val="20"/>
              </w:rPr>
              <w:t>
Бақшалы көшесі 2, 3, 4, 5, 6, 7, 8, 9, 10, 11, 14, 15, 16, 17, 18, 19, 20, 22, 23, 24, 25, 26, 27, 28, 30, 32, 33, 34, 35, 36, 37, 39, 40, 42, 43, 44, 45, 46, 47, 48, 49, 50, 53, 54, 55, 56, 57, 58, 58а, 59, 60, 61, 63,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Школьная көшесі,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"№13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 Шаңырақ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Ералы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 Литвинская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Есіл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ауылы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 Советская көшесі,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"№33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 Центральная көшесі,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Пионерское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 Почтовая көшесі,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"№32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 Центральная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"№7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Кооперативная көшесі,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Қарағайлы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Окольное ауылы, Коллективное ауылы, Святогоровка ауылы, Крещеновка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 Ы.Алтынсарин көшесі,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"№6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 Надречная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"№31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 Верхняя көшесі,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"№30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 Центральная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Центральная көшесі,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Николаевка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Топан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ауылы, Школьная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"№36 бастауыш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Олимпийская көшесі,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Сұңқар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Қоянды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 Школьная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"№37 бастауыш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 Мира көшесі,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Маржанкөл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 Құрқопа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 Отан көшесі,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Шұңқыркөл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Болашақ көшесі,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"№16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Жаңатоған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Абай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Молодежный кентінің мәдени-сауық орталығының ғимараты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2"/>
          <w:p>
            <w:pPr>
              <w:spacing w:after="20"/>
              <w:ind w:left="20"/>
              <w:jc w:val="both"/>
            </w:pPr>
            <w:r>
              <w:rPr>
                <w:rFonts w:ascii="Times New Roman"/>
                <w:b w:val="false"/>
                <w:i w:val="false"/>
                <w:color w:val="000000"/>
                <w:sz w:val="20"/>
              </w:rPr>
              <w:t>
Қаныш Сәтбаев көшесі 6а, 7, 7а, 8, 8а, 9а, 10, 10а, 11а, 12, 12а, 13, 14, 14а, 15а, 16, 16а;</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1, 1а, 3, 8, 9, 10, 12, 13, 16, 18, 20, 22, 24, 24а, 26, 26а, 28, 28а, 30, 30а, 32, 32а, 34, 36, 38, 42, 44;</w:t>
            </w:r>
          </w:p>
          <w:p>
            <w:pPr>
              <w:spacing w:after="20"/>
              <w:ind w:left="20"/>
              <w:jc w:val="both"/>
            </w:pPr>
            <w:r>
              <w:rPr>
                <w:rFonts w:ascii="Times New Roman"/>
                <w:b w:val="false"/>
                <w:i w:val="false"/>
                <w:color w:val="000000"/>
                <w:sz w:val="20"/>
              </w:rPr>
              <w:t>
</w:t>
            </w:r>
            <w:r>
              <w:rPr>
                <w:rFonts w:ascii="Times New Roman"/>
                <w:b w:val="false"/>
                <w:i w:val="false"/>
                <w:color w:val="000000"/>
                <w:sz w:val="20"/>
              </w:rPr>
              <w:t>Аспандияров көшесі 1, 2, 3, 4, 5а, 6, 7а, 9, 13, 14, 15, 16, 21, 22, 23, 24, 24а, 25, 26, 26а, 27, 28, 28а, 29, 30, 33, 34, 35, 36, 36а, 37, 38, 39, 40, 41, 43, 43а;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Сембай Төкібаев көшесі 1, 2, 3, 3а, 4, 6,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Ертіс көшесі 3, 6, 7, 8, 9, 9а, 10, 11, 11а, 12, 13, 13а, 14, 16;</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Графтио көшесі 2/1, 3, 4, 5, 6, 6а, 7, 8, 8а, 9, 10, 11, 12, 13, 13а, 14, 15, 16, 17, 19, 20, 21, 22, 23, 25, 27;</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Гидростроителей көшесі 1, 1а, 2, 3, 3а, 4, 5, 6, 7, 7а, 8, 9, 10, 11, 12, 13, 14;</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Транспортная көшесі 3, 7, 9, 11, 15;</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Спортивная көшесі 1, 4, 6, 7, 8, 9, 10, 11, 12, 13, 14, 15, 16, 17, 18, 19, 20, 21, 23;</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Дальняя көшесі 2, 4, 5, 18, 20;</w:t>
            </w:r>
          </w:p>
          <w:p>
            <w:pPr>
              <w:spacing w:after="20"/>
              <w:ind w:left="20"/>
              <w:jc w:val="both"/>
            </w:pPr>
            <w:r>
              <w:rPr>
                <w:rFonts w:ascii="Times New Roman"/>
                <w:b w:val="false"/>
                <w:i w:val="false"/>
                <w:color w:val="000000"/>
                <w:sz w:val="20"/>
              </w:rPr>
              <w:t>
Н. Әбдіров көшесі 5, 6, 7, 8, 9, 10, 11,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Комаров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"Абай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3"/>
          <w:p>
            <w:pPr>
              <w:spacing w:after="20"/>
              <w:ind w:left="20"/>
              <w:jc w:val="both"/>
            </w:pPr>
            <w:r>
              <w:rPr>
                <w:rFonts w:ascii="Times New Roman"/>
                <w:b w:val="false"/>
                <w:i w:val="false"/>
                <w:color w:val="000000"/>
                <w:sz w:val="20"/>
              </w:rPr>
              <w:t>
Бірінші кварталы 1, 2, 4, 5, 6, 7, 8, 9, 10, 11, 12, 13;</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Пушкин көшесі 1, 2, 3, 4, 5, 6, 7, 8, 9, 10, 11, 13, 14, 15, 16, 17, 18, 19, 20, 21, 22, 23, 24, 25, 26, 27, 29, 30, 32, 33, 34, 35, 36, 38, 40, 42, 44, 46, 48, 50, 52, 54;</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 көшесі 25а, 27, 27а, 29, 29а, 31, 31а, 33, 35, 35а, 37, 37а, 39, 41, 43, 47, 48, 50, 52, 54, 56,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6, 8;</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Рабочая көшесі 3, 13, 13/1, 15, 17;</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Комаров көшесі 4, 5, 6, 8, 9, 9а, 10,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Шахтеров проезді 1, 1а, 2, 2а, 3, 3а, 4, 4а, 5, 6, 7, 7а, 8, 8/1, 8а, 9, 10, 10а, 11, 11а, 12, 13;</w:t>
            </w:r>
          </w:p>
          <w:p>
            <w:pPr>
              <w:spacing w:after="20"/>
              <w:ind w:left="20"/>
              <w:jc w:val="both"/>
            </w:pPr>
            <w:r>
              <w:rPr>
                <w:rFonts w:ascii="Times New Roman"/>
                <w:b w:val="false"/>
                <w:i w:val="false"/>
                <w:color w:val="000000"/>
                <w:sz w:val="20"/>
              </w:rPr>
              <w:t>
Космонавтов көшесі 1, 4, 5, 7, 9, 11, 12,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 Центральная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Сарыозек ауылы, Центральная көшесі,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Сарыөзек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Школьная көшесі,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Шоқай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Бейбітшілік көшесі,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Аманқоңыр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Жансары ауылы, Жуантөбе ауылы, Басқорық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 Достық көшесі,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Қызылтас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 Мира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Мирное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 Қ.Сәтбаев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Жұлдыз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 Казахстанская көшесі,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Ертіс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Центральная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Абибулаев жеке кәсіпкерінің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Роднички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Сарыарқа көшесі, 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Родниковское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Қарасу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Школьная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"№22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Ахметауыл ауылы, Қутұмсық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 Юбилейная көшесі,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Трудовое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Школьная көшесі,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Степное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 Мира көшесі,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Шідерті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4"/>
          <w:p>
            <w:pPr>
              <w:spacing w:after="20"/>
              <w:ind w:left="20"/>
              <w:jc w:val="both"/>
            </w:pPr>
            <w:r>
              <w:rPr>
                <w:rFonts w:ascii="Times New Roman"/>
                <w:b w:val="false"/>
                <w:i w:val="false"/>
                <w:color w:val="000000"/>
                <w:sz w:val="20"/>
              </w:rPr>
              <w:t xml:space="preserve">
Қаратомар ауылы, </w:t>
            </w:r>
          </w:p>
          <w:bookmarkEnd w:id="14"/>
          <w:p>
            <w:pPr>
              <w:spacing w:after="20"/>
              <w:ind w:left="20"/>
              <w:jc w:val="both"/>
            </w:pPr>
            <w:r>
              <w:rPr>
                <w:rFonts w:ascii="Times New Roman"/>
                <w:b w:val="false"/>
                <w:i w:val="false"/>
                <w:color w:val="000000"/>
                <w:sz w:val="20"/>
              </w:rPr>
              <w:t>
Әл-Фараби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Қаратомар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Қаныш Сәтбаев көшесі,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"Қаныш Сәтбаев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5"/>
          <w:p>
            <w:pPr>
              <w:spacing w:after="20"/>
              <w:ind w:left="20"/>
              <w:jc w:val="both"/>
            </w:pPr>
            <w:r>
              <w:rPr>
                <w:rFonts w:ascii="Times New Roman"/>
                <w:b w:val="false"/>
                <w:i w:val="false"/>
                <w:color w:val="000000"/>
                <w:sz w:val="20"/>
              </w:rPr>
              <w:t>
Ертіс көшесі 17, 17а, 19, 19а, 21, 21а, 23а, 25, 25а, 31, 33, 35, 39, 41, 43;</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Восток кварталы 1, 2, 3, 4, 5, 6, 7, 8, 9, 14, 15, 16, 17, 18, 20, 20а,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 көшесі 1, 3, 4, 5, 6, 7, 8, 9, 10, 12, 14, 16, 17, 18, 19, 20, 22, 24, 26, 28;</w:t>
            </w:r>
          </w:p>
          <w:p>
            <w:pPr>
              <w:spacing w:after="20"/>
              <w:ind w:left="20"/>
              <w:jc w:val="both"/>
            </w:pPr>
            <w:r>
              <w:rPr>
                <w:rFonts w:ascii="Times New Roman"/>
                <w:b w:val="false"/>
                <w:i w:val="false"/>
                <w:color w:val="000000"/>
                <w:sz w:val="20"/>
              </w:rPr>
              <w:t>
</w:t>
            </w:r>
            <w:r>
              <w:rPr>
                <w:rFonts w:ascii="Times New Roman"/>
                <w:b w:val="false"/>
                <w:i w:val="false"/>
                <w:color w:val="000000"/>
                <w:sz w:val="20"/>
              </w:rPr>
              <w:t>Қаныш Сәтбаев көшесі 17, 18, 18а, 19, 20а, 21а, 21г, 26а,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Строителей проезді 1а, 3а, 5а, 7а, 9а, 11а, 15а, 17а, 18, 19, 19а, 21, 22, 23, 25;</w:t>
            </w:r>
          </w:p>
          <w:p>
            <w:pPr>
              <w:spacing w:after="20"/>
              <w:ind w:left="20"/>
              <w:jc w:val="both"/>
            </w:pPr>
            <w:r>
              <w:rPr>
                <w:rFonts w:ascii="Times New Roman"/>
                <w:b w:val="false"/>
                <w:i w:val="false"/>
                <w:color w:val="000000"/>
                <w:sz w:val="20"/>
              </w:rPr>
              <w:t>
</w:t>
            </w:r>
            <w:r>
              <w:rPr>
                <w:rFonts w:ascii="Times New Roman"/>
                <w:b w:val="false"/>
                <w:i w:val="false"/>
                <w:color w:val="000000"/>
                <w:sz w:val="20"/>
              </w:rPr>
              <w:t>Уалиханов көшесі 1, 2, 3, 4, 5, 6, 7, 8, 9, 10, 11, 12, 13, 14, 15, 16, 17, 19, 20, 21, 22, 23, 25, 26, 27, 28, 29, 30, 31;</w:t>
            </w:r>
          </w:p>
          <w:p>
            <w:pPr>
              <w:spacing w:after="20"/>
              <w:ind w:left="20"/>
              <w:jc w:val="both"/>
            </w:pPr>
            <w:r>
              <w:rPr>
                <w:rFonts w:ascii="Times New Roman"/>
                <w:b w:val="false"/>
                <w:i w:val="false"/>
                <w:color w:val="000000"/>
                <w:sz w:val="20"/>
              </w:rPr>
              <w:t>
Дорожников көшесі 4, 6, 7а, 8, 8а, 9а, 10, 10а, 12, 14, 16, 18, 22,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Осакаровка кенті, Целинная көшесі, 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"№12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6"/>
          <w:p>
            <w:pPr>
              <w:spacing w:after="20"/>
              <w:ind w:left="20"/>
              <w:jc w:val="both"/>
            </w:pPr>
            <w:r>
              <w:rPr>
                <w:rFonts w:ascii="Times New Roman"/>
                <w:b w:val="false"/>
                <w:i w:val="false"/>
                <w:color w:val="000000"/>
                <w:sz w:val="20"/>
              </w:rPr>
              <w:t>
Гагарин көшесі 20, 22, 24, 26, 28, 30/1, 30/2, 30/3, 30/4, 32/1, 32/2, 32/3, 32/4, 33/1, 33/2, 33/3, 33/4;</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Моторная көшесі 8, 10, 12, 14, 16, 18, 20;</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1, 3, 4, 4а, 6, 6а, 8, 8а, 9, 10, 10а, 11, 13, 15, 23, 24, 25, 26, 27, 28, 29, 30, 31, 32, 33, 34, 38, 39, 41;</w:t>
            </w:r>
          </w:p>
          <w:p>
            <w:pPr>
              <w:spacing w:after="20"/>
              <w:ind w:left="20"/>
              <w:jc w:val="both"/>
            </w:pPr>
            <w:r>
              <w:rPr>
                <w:rFonts w:ascii="Times New Roman"/>
                <w:b w:val="false"/>
                <w:i w:val="false"/>
                <w:color w:val="000000"/>
                <w:sz w:val="20"/>
              </w:rPr>
              <w:t>
</w:t>
            </w:r>
            <w:r>
              <w:rPr>
                <w:rFonts w:ascii="Times New Roman"/>
                <w:b w:val="false"/>
                <w:i w:val="false"/>
                <w:color w:val="000000"/>
                <w:sz w:val="20"/>
              </w:rPr>
              <w:t>Сұңқар көшесі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Строительная көшесі 8, 9, 10, 11, 13, 15, 17;</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Болашақ көшесі 2, 4, 5, 6, 7, 9, 10, 11, 14, 15, 16, 17, 18, 19, 20, 21, 22, 23, 24, 25, 26, 33, 35, 37, 39;</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Пацаева көшесі 1, 3, 5, 5а, 6, 7, 9, 9а, 11, 11а, 13, 13а, 15, 15а, 17, 21, 23, 25, 27, 29, 31;</w:t>
            </w:r>
          </w:p>
          <w:p>
            <w:pPr>
              <w:spacing w:after="20"/>
              <w:ind w:left="20"/>
              <w:jc w:val="both"/>
            </w:pPr>
            <w:r>
              <w:rPr>
                <w:rFonts w:ascii="Times New Roman"/>
                <w:b w:val="false"/>
                <w:i w:val="false"/>
                <w:color w:val="000000"/>
                <w:sz w:val="20"/>
              </w:rPr>
              <w:t>
</w:t>
            </w:r>
            <w:r>
              <w:rPr>
                <w:rFonts w:ascii="Times New Roman"/>
                <w:b w:val="false"/>
                <w:i w:val="false"/>
                <w:color w:val="000000"/>
                <w:sz w:val="20"/>
              </w:rPr>
              <w:t>Охотская көшесі 1, 3, 4, 5, 6, 7, 8, 10, 11,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10, 12, 14, 16, 18, 20, 22, 24, 26, 30, 32, 34, 36, 38, 40;</w:t>
            </w:r>
          </w:p>
          <w:p>
            <w:pPr>
              <w:spacing w:after="20"/>
              <w:ind w:left="20"/>
              <w:jc w:val="both"/>
            </w:pPr>
            <w:r>
              <w:rPr>
                <w:rFonts w:ascii="Times New Roman"/>
                <w:b w:val="false"/>
                <w:i w:val="false"/>
                <w:color w:val="000000"/>
                <w:sz w:val="20"/>
              </w:rPr>
              <w:t>
</w:t>
            </w:r>
            <w:r>
              <w:rPr>
                <w:rFonts w:ascii="Times New Roman"/>
                <w:b w:val="false"/>
                <w:i w:val="false"/>
                <w:color w:val="000000"/>
                <w:sz w:val="20"/>
              </w:rPr>
              <w:t>Осенняя көшесі 1, 3, 4, 5, 6, 7, 8;</w:t>
            </w:r>
          </w:p>
          <w:p>
            <w:pPr>
              <w:spacing w:after="20"/>
              <w:ind w:left="20"/>
              <w:jc w:val="both"/>
            </w:pPr>
            <w:r>
              <w:rPr>
                <w:rFonts w:ascii="Times New Roman"/>
                <w:b w:val="false"/>
                <w:i w:val="false"/>
                <w:color w:val="000000"/>
                <w:sz w:val="20"/>
              </w:rPr>
              <w:t>
Целинная көшесі 1, 1а, 2, 2а, 3, 4, 5, 6, 7, 9, 10, 12, 15, 16, 17, 18, 19, 20, 21, 22, 23, 23а, 24, 27, 29, 30, 31, 32, 33, 34, 35, 36, 37, 39, 40, 41, 42, 44, 45, 46, 47, 48, 49, 51, 53,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