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9bd2" w14:textId="52f9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31 қазандағы № 12/110 шешімі. Қарағанды облысының Әділет департаментінде 2023 жылғы 1 қарашада № 6511-09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Республикасының Заңдарына,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Осакаров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31</w:t>
            </w:r>
            <w:r>
              <w:br/>
            </w:r>
            <w:r>
              <w:rPr>
                <w:rFonts w:ascii="Times New Roman"/>
                <w:b w:val="false"/>
                <w:i w:val="false"/>
                <w:color w:val="000000"/>
                <w:sz w:val="20"/>
              </w:rPr>
              <w:t>қазандағы</w:t>
            </w:r>
            <w:r>
              <w:br/>
            </w:r>
            <w:r>
              <w:rPr>
                <w:rFonts w:ascii="Times New Roman"/>
                <w:b w:val="false"/>
                <w:i w:val="false"/>
                <w:color w:val="000000"/>
                <w:sz w:val="20"/>
              </w:rPr>
              <w:t>№ 12/110</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–қағидалар) Қазақстан Республикасының Үкіметінің 2023 жылғы 30 маусымдағы № 523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–үлгілік қағидалары)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Осакаров аудан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Осакаров ауданының әлеуметтік көмек көрсетуді жүзеге асыратын жергілікті атқарушы органы;</w:t>
      </w:r>
    </w:p>
    <w:bookmarkEnd w:id="12"/>
    <w:bookmarkStart w:name="z19"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3" w:id="17"/>
    <w:p>
      <w:pPr>
        <w:spacing w:after="0"/>
        <w:ind w:left="0"/>
        <w:jc w:val="both"/>
      </w:pPr>
      <w:r>
        <w:rPr>
          <w:rFonts w:ascii="Times New Roman"/>
          <w:b w:val="false"/>
          <w:i w:val="false"/>
          <w:color w:val="000000"/>
          <w:sz w:val="28"/>
        </w:rPr>
        <w:t>
      3. Осы қағидалар Осакаров ауданының аумағында тұрақты тұратын тұлғаларға таралады.</w:t>
      </w:r>
    </w:p>
    <w:bookmarkEnd w:id="17"/>
    <w:bookmarkStart w:name="z24" w:id="18"/>
    <w:p>
      <w:pPr>
        <w:spacing w:after="0"/>
        <w:ind w:left="0"/>
        <w:jc w:val="both"/>
      </w:pPr>
      <w:r>
        <w:rPr>
          <w:rFonts w:ascii="Times New Roman"/>
          <w:b w:val="false"/>
          <w:i w:val="false"/>
          <w:color w:val="000000"/>
          <w:sz w:val="28"/>
        </w:rPr>
        <w:t>
      4. Әлеуметтік көмек бір рет және (немесе) мерзгіл-мезгіл (ай сайын, тоқсан сайын, жартыжылдықта 1 рет, жылына 1 рет) көрсетіледі.</w:t>
      </w:r>
    </w:p>
    <w:bookmarkEnd w:id="18"/>
    <w:bookmarkStart w:name="z25" w:id="19"/>
    <w:p>
      <w:pPr>
        <w:spacing w:after="0"/>
        <w:ind w:left="0"/>
        <w:jc w:val="both"/>
      </w:pPr>
      <w:r>
        <w:rPr>
          <w:rFonts w:ascii="Times New Roman"/>
          <w:b w:val="false"/>
          <w:i w:val="false"/>
          <w:color w:val="000000"/>
          <w:sz w:val="28"/>
        </w:rPr>
        <w:t xml:space="preserve">
      5. Қазақстан Республикасы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26" w:id="20"/>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6. Мереке күндері мен атаулы күндерге әлеуметтік көмек бір рет азаматтардың келесі санаттарына көрсетіледі:</w:t>
      </w:r>
    </w:p>
    <w:bookmarkEnd w:id="21"/>
    <w:bookmarkStart w:name="z28" w:id="2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2"/>
    <w:bookmarkStart w:name="z29" w:id="23"/>
    <w:p>
      <w:pPr>
        <w:spacing w:after="0"/>
        <w:ind w:left="0"/>
        <w:jc w:val="both"/>
      </w:pPr>
      <w:r>
        <w:rPr>
          <w:rFonts w:ascii="Times New Roman"/>
          <w:b w:val="false"/>
          <w:i w:val="false"/>
          <w:color w:val="000000"/>
          <w:sz w:val="28"/>
        </w:rPr>
        <w:t>
      бұрынғы Кеңестік Социалистік Республикалар (бұдан әрі - КСР) Одағының әлеуметтік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icтep министрлігігің қатардағы жауынгер және басшы құрамындағы адамдары (әскери мамандар мен кеңесшілерді қоса алғанда) – бір рет 200 000 (екі жүз мың) теңге мөлшерінде;</w:t>
      </w:r>
    </w:p>
    <w:bookmarkEnd w:id="23"/>
    <w:bookmarkStart w:name="z30" w:id="24"/>
    <w:p>
      <w:pPr>
        <w:spacing w:after="0"/>
        <w:ind w:left="0"/>
        <w:jc w:val="both"/>
      </w:pPr>
      <w:r>
        <w:rPr>
          <w:rFonts w:ascii="Times New Roman"/>
          <w:b w:val="false"/>
          <w:i w:val="false"/>
          <w:color w:val="000000"/>
          <w:sz w:val="28"/>
        </w:rPr>
        <w:t>
      жаттығу жиындарына шақырылып, Ауғанстанға ұрыс қимылдары жүріп жатқан кезеңде жіберілген әскери міндеттілер – бір рет 200 000 (екі жүз мың) теңге мөлшерінде;</w:t>
      </w:r>
    </w:p>
    <w:bookmarkEnd w:id="24"/>
    <w:bookmarkStart w:name="z31" w:id="25"/>
    <w:p>
      <w:pPr>
        <w:spacing w:after="0"/>
        <w:ind w:left="0"/>
        <w:jc w:val="both"/>
      </w:pPr>
      <w:r>
        <w:rPr>
          <w:rFonts w:ascii="Times New Roman"/>
          <w:b w:val="false"/>
          <w:i w:val="false"/>
          <w:color w:val="000000"/>
          <w:sz w:val="28"/>
        </w:rPr>
        <w:t>
      ұрыс қимылдары жүріп жатқан көзеңде Ауғанстанға жүк жеткізу үшін осы елге жіберілген автомобиль батальондарының әскери қызметкерлері – бір рет 200 000 (екі жүз мың) теңге мөлшерінде;</w:t>
      </w:r>
    </w:p>
    <w:bookmarkEnd w:id="25"/>
    <w:bookmarkStart w:name="z32" w:id="26"/>
    <w:p>
      <w:pPr>
        <w:spacing w:after="0"/>
        <w:ind w:left="0"/>
        <w:jc w:val="both"/>
      </w:pPr>
      <w:r>
        <w:rPr>
          <w:rFonts w:ascii="Times New Roman"/>
          <w:b w:val="false"/>
          <w:i w:val="false"/>
          <w:color w:val="000000"/>
          <w:sz w:val="28"/>
        </w:rPr>
        <w:t>
      бұрынғы КСР Одағының аумағынан Ауғанстанға жауынгерлер тапсырмаларды орындау үшін ұшулар жасаған ұшу құрамының әскери қызметшілері – бір рет 200 000 (екі жүз мың) теңге мөлшерінде;</w:t>
      </w:r>
    </w:p>
    <w:bookmarkEnd w:id="26"/>
    <w:bookmarkStart w:name="z33" w:id="27"/>
    <w:p>
      <w:pPr>
        <w:spacing w:after="0"/>
        <w:ind w:left="0"/>
        <w:jc w:val="both"/>
      </w:pPr>
      <w:r>
        <w:rPr>
          <w:rFonts w:ascii="Times New Roman"/>
          <w:b w:val="false"/>
          <w:i w:val="false"/>
          <w:color w:val="000000"/>
          <w:sz w:val="28"/>
        </w:rPr>
        <w:t>
      Ауғанстандағы кеңестік әскери құрамға қызмет көрсеткен жараланған, контузия алған немесе зақымданған, немесе ұрыс қимылдарын қамтамасыз етуге қатысқаны үшін бұрынғы КСР Одағының ордендерімен және медальдарімен наградталған, жұмысшылар мен қызметшілер басқа мемлекеттердің аумағындағы ұрыс қимылдарының ардагерлері болып танылады – бір рет 200 000 (екі жүз мың) теңге мөлшерінде;</w:t>
      </w:r>
    </w:p>
    <w:bookmarkEnd w:id="27"/>
    <w:bookmarkStart w:name="z34" w:id="28"/>
    <w:p>
      <w:pPr>
        <w:spacing w:after="0"/>
        <w:ind w:left="0"/>
        <w:jc w:val="both"/>
      </w:pPr>
      <w:r>
        <w:rPr>
          <w:rFonts w:ascii="Times New Roman"/>
          <w:b w:val="false"/>
          <w:i w:val="false"/>
          <w:color w:val="000000"/>
          <w:sz w:val="28"/>
        </w:rPr>
        <w:t>
      1992 жылдың қыркүйегінен 2001 жылдың ақпанға дейінгі кезеңде Тәжік-Ауған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 – бір рет 200 000 (екі жүз мың) теңге мөлшерінде;</w:t>
      </w:r>
    </w:p>
    <w:bookmarkEnd w:id="28"/>
    <w:bookmarkStart w:name="z35" w:id="29"/>
    <w:p>
      <w:pPr>
        <w:spacing w:after="0"/>
        <w:ind w:left="0"/>
        <w:jc w:val="both"/>
      </w:pPr>
      <w:r>
        <w:rPr>
          <w:rFonts w:ascii="Times New Roman"/>
          <w:b w:val="false"/>
          <w:i w:val="false"/>
          <w:color w:val="000000"/>
          <w:sz w:val="28"/>
        </w:rPr>
        <w:t>
      2003 жылдың тамызынан 2008 жылдың қазанға дейінгі кезеңде Ирактағы халықаралық бітімгерлік операцияға бітімгер ретінде қатысқан Қазақстан Республикасының әскери қызметшілері – бір рет 200 000 (екі жүз мың) теңге мөлшерінде;</w:t>
      </w:r>
    </w:p>
    <w:bookmarkEnd w:id="29"/>
    <w:bookmarkStart w:name="z36" w:id="30"/>
    <w:p>
      <w:pPr>
        <w:spacing w:after="0"/>
        <w:ind w:left="0"/>
        <w:jc w:val="both"/>
      </w:pPr>
      <w:r>
        <w:rPr>
          <w:rFonts w:ascii="Times New Roman"/>
          <w:b w:val="false"/>
          <w:i w:val="false"/>
          <w:color w:val="000000"/>
          <w:sz w:val="28"/>
        </w:rPr>
        <w:t>
      1986 - 1991 жылдыра аралығында Таулы Қарабахтағы этносаралық қақтығысты реттеуге қатысқан әскери қызметшілер, сондай-ақ бұрынғы КСР Одағы мемлекеттік қауіпсіздік және ішкі icтep органдарының қатардағы және басшы құрамындағы адамдары басқа мемлекеттердің аумағындағы ұрыс қимылдары ардагерлерінің басқа санаттары болып танылады – бір рет 200 000 (екі жүз мың) теңге мөлшерінде;</w:t>
      </w:r>
    </w:p>
    <w:bookmarkEnd w:id="30"/>
    <w:bookmarkStart w:name="z37"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бір рет 200 000 (екі жүз мың) теңге мөлшерінде.</w:t>
      </w:r>
    </w:p>
    <w:bookmarkEnd w:id="31"/>
    <w:bookmarkStart w:name="z38" w:id="32"/>
    <w:p>
      <w:pPr>
        <w:spacing w:after="0"/>
        <w:ind w:left="0"/>
        <w:jc w:val="both"/>
      </w:pPr>
      <w:r>
        <w:rPr>
          <w:rFonts w:ascii="Times New Roman"/>
          <w:b w:val="false"/>
          <w:i w:val="false"/>
          <w:color w:val="000000"/>
          <w:sz w:val="28"/>
        </w:rPr>
        <w:t>
      2) 8 наурыз - Халықаралық әйелдер күні:</w:t>
      </w:r>
    </w:p>
    <w:bookmarkEnd w:id="32"/>
    <w:bookmarkStart w:name="z39" w:id="33"/>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I және II дәрежелі "Ана даңқы" ордендерімен наградталған көп балалы аналарға, сондай-ақ құрамында төрт және одан да көп бірге тұратын кәмелетке толмаған балалары бар көп балалы отбасыларға – бір рет 20 000 (жиырма мың) теңге мөлшерінде.</w:t>
      </w:r>
    </w:p>
    <w:bookmarkEnd w:id="33"/>
    <w:bookmarkStart w:name="z40" w:id="34"/>
    <w:p>
      <w:pPr>
        <w:spacing w:after="0"/>
        <w:ind w:left="0"/>
        <w:jc w:val="both"/>
      </w:pPr>
      <w:r>
        <w:rPr>
          <w:rFonts w:ascii="Times New Roman"/>
          <w:b w:val="false"/>
          <w:i w:val="false"/>
          <w:color w:val="000000"/>
          <w:sz w:val="28"/>
        </w:rPr>
        <w:t>
      3) 9 мамыр - Жеңіс күні:</w:t>
      </w:r>
    </w:p>
    <w:bookmarkEnd w:id="34"/>
    <w:bookmarkStart w:name="z41" w:id="35"/>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Одағың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бір рет 2 000 000 (екі миллион) теңге мөлшерінде;</w:t>
      </w:r>
    </w:p>
    <w:bookmarkEnd w:id="35"/>
    <w:bookmarkStart w:name="z42" w:id="3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бір рет 2 000 000 (екі миллион) теңге мөлшерінде;</w:t>
      </w:r>
    </w:p>
    <w:bookmarkEnd w:id="36"/>
    <w:bookmarkStart w:name="z43"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бір рет 200 000 (екі жүз мың) теңге мөлшерінде;</w:t>
      </w:r>
    </w:p>
    <w:bookmarkEnd w:id="37"/>
    <w:bookmarkStart w:name="z44"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200 000 (екі жүз мың) теңге мөлшерінде;</w:t>
      </w:r>
    </w:p>
    <w:bookmarkEnd w:id="38"/>
    <w:bookmarkStart w:name="z45"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бір рет 100 000 (жүз мың) теңге мөлшерінде;</w:t>
      </w:r>
    </w:p>
    <w:bookmarkEnd w:id="39"/>
    <w:bookmarkStart w:name="z46" w:id="4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 100 000 (жүз мың) теңге мөлшерінде;</w:t>
      </w:r>
    </w:p>
    <w:bookmarkEnd w:id="40"/>
    <w:bookmarkStart w:name="z47" w:id="4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бір рет 200 000 (екі жүз мың) теңге мөлшерінде;</w:t>
      </w:r>
    </w:p>
    <w:bookmarkEnd w:id="41"/>
    <w:bookmarkStart w:name="z48" w:id="4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бір рет 200 000 (екі жүз мың) теңге мөлшерінде;</w:t>
      </w:r>
    </w:p>
    <w:bookmarkEnd w:id="42"/>
    <w:bookmarkStart w:name="z49"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 рет 50 000 (елу мың) теңге мөлшерінде;</w:t>
      </w:r>
    </w:p>
    <w:bookmarkEnd w:id="43"/>
    <w:bookmarkStart w:name="z50" w:id="4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бір рет 50 000 (елу мың) теңге мөлшерінде;</w:t>
      </w:r>
    </w:p>
    <w:bookmarkEnd w:id="44"/>
    <w:bookmarkStart w:name="z51" w:id="45"/>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45"/>
    <w:bookmarkStart w:name="z52" w:id="46"/>
    <w:p>
      <w:pPr>
        <w:spacing w:after="0"/>
        <w:ind w:left="0"/>
        <w:jc w:val="both"/>
      </w:pPr>
      <w:r>
        <w:rPr>
          <w:rFonts w:ascii="Times New Roman"/>
          <w:b w:val="false"/>
          <w:i w:val="false"/>
          <w:color w:val="000000"/>
          <w:sz w:val="28"/>
        </w:rPr>
        <w:t>
      бірінші, екінші, үшінші топтағы мүгедектігі бар адамдарға – бір рет 20 000 (жиырма мың) теңге мөлшерінде;</w:t>
      </w:r>
    </w:p>
    <w:bookmarkEnd w:id="46"/>
    <w:bookmarkStart w:name="z53" w:id="47"/>
    <w:p>
      <w:pPr>
        <w:spacing w:after="0"/>
        <w:ind w:left="0"/>
        <w:jc w:val="both"/>
      </w:pPr>
      <w:r>
        <w:rPr>
          <w:rFonts w:ascii="Times New Roman"/>
          <w:b w:val="false"/>
          <w:i w:val="false"/>
          <w:color w:val="000000"/>
          <w:sz w:val="28"/>
        </w:rPr>
        <w:t>
      5) 1 қазан - Қарттар күні:</w:t>
      </w:r>
    </w:p>
    <w:bookmarkEnd w:id="47"/>
    <w:bookmarkStart w:name="z54" w:id="48"/>
    <w:p>
      <w:pPr>
        <w:spacing w:after="0"/>
        <w:ind w:left="0"/>
        <w:jc w:val="both"/>
      </w:pPr>
      <w:r>
        <w:rPr>
          <w:rFonts w:ascii="Times New Roman"/>
          <w:b w:val="false"/>
          <w:i w:val="false"/>
          <w:color w:val="000000"/>
          <w:sz w:val="28"/>
        </w:rPr>
        <w:t>
      жетпіс одан жоғары жастағы зейнеткерлерге – бір рет 20 000 (жиырма мың) теңге мөлшерінде;</w:t>
      </w:r>
    </w:p>
    <w:bookmarkEnd w:id="48"/>
    <w:bookmarkStart w:name="z55" w:id="49"/>
    <w:p>
      <w:pPr>
        <w:spacing w:after="0"/>
        <w:ind w:left="0"/>
        <w:jc w:val="both"/>
      </w:pPr>
      <w:r>
        <w:rPr>
          <w:rFonts w:ascii="Times New Roman"/>
          <w:b w:val="false"/>
          <w:i w:val="false"/>
          <w:color w:val="000000"/>
          <w:sz w:val="28"/>
        </w:rPr>
        <w:t>
      6) 25 қазан - Республика күні:</w:t>
      </w:r>
    </w:p>
    <w:bookmarkEnd w:id="49"/>
    <w:bookmarkStart w:name="z56" w:id="50"/>
    <w:p>
      <w:pPr>
        <w:spacing w:after="0"/>
        <w:ind w:left="0"/>
        <w:jc w:val="both"/>
      </w:pPr>
      <w:r>
        <w:rPr>
          <w:rFonts w:ascii="Times New Roman"/>
          <w:b w:val="false"/>
          <w:i w:val="false"/>
          <w:color w:val="000000"/>
          <w:sz w:val="28"/>
        </w:rPr>
        <w:t>
      он сегіз жасқа дейінгі мүгедектігі бар балаларға – бір рет 20 000 (жиырма мың) теңге мөлшерінде;</w:t>
      </w:r>
    </w:p>
    <w:bookmarkEnd w:id="50"/>
    <w:bookmarkStart w:name="z57" w:id="51"/>
    <w:p>
      <w:pPr>
        <w:spacing w:after="0"/>
        <w:ind w:left="0"/>
        <w:jc w:val="both"/>
      </w:pPr>
      <w:r>
        <w:rPr>
          <w:rFonts w:ascii="Times New Roman"/>
          <w:b w:val="false"/>
          <w:i w:val="false"/>
          <w:color w:val="000000"/>
          <w:sz w:val="28"/>
        </w:rPr>
        <w:t>
      7) 16 желтоқсан - Тәуелсіздік күні:</w:t>
      </w:r>
    </w:p>
    <w:bookmarkEnd w:id="51"/>
    <w:bookmarkStart w:name="z58" w:id="52"/>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қурғын-сүргіндер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 бір рет 400 000 (төрт жүз мың) теңге мөлшерінде.</w:t>
      </w:r>
    </w:p>
    <w:bookmarkEnd w:id="52"/>
    <w:bookmarkStart w:name="z59" w:id="53"/>
    <w:p>
      <w:pPr>
        <w:spacing w:after="0"/>
        <w:ind w:left="0"/>
        <w:jc w:val="both"/>
      </w:pPr>
      <w:r>
        <w:rPr>
          <w:rFonts w:ascii="Times New Roman"/>
          <w:b w:val="false"/>
          <w:i w:val="false"/>
          <w:color w:val="000000"/>
          <w:sz w:val="28"/>
        </w:rPr>
        <w:t>
      7. Әлеуметтік көмек мұқтаж азаматтардың жекелеген санаттарына бір рет және (немесе) мерзімді (ай сайын, тоқсан сайын, жартыжылдықта 1 рет,) көрсетіледі:</w:t>
      </w:r>
    </w:p>
    <w:bookmarkEnd w:id="53"/>
    <w:bookmarkStart w:name="z60" w:id="54"/>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–бір рет 10 (он) айлық есептік көрсеткіш мөлшерінде;</w:t>
      </w:r>
    </w:p>
    <w:bookmarkEnd w:id="54"/>
    <w:bookmarkStart w:name="z61" w:id="55"/>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осы жағдай туындаған сәттен бастап тұрғын үй (тұрғынжай) меншік иелерінің біріне алты ай ішінде, әлеуметтік көмек орташа табысын есепке алынбай - бір рет 200 (екі жүз) айлық есептік көрсеткіш мөлшерінде;</w:t>
      </w:r>
    </w:p>
    <w:bookmarkEnd w:id="55"/>
    <w:bookmarkStart w:name="z62" w:id="56"/>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56"/>
    <w:bookmarkStart w:name="z63" w:id="57"/>
    <w:p>
      <w:pPr>
        <w:spacing w:after="0"/>
        <w:ind w:left="0"/>
        <w:jc w:val="both"/>
      </w:pPr>
      <w:r>
        <w:rPr>
          <w:rFonts w:ascii="Times New Roman"/>
          <w:b w:val="false"/>
          <w:i w:val="false"/>
          <w:color w:val="000000"/>
          <w:sz w:val="28"/>
        </w:rPr>
        <w:t>
      ауыр материалдық жағдайға байланысты - ең төмен күнкөріс деңгейіне бір еселік қатынаста шектен аспайтын жан басына шаққандағы орташа табысты ескере отырып, бір рет 3 (үш) айлық есептік көрсеткіш мөлшерінде;</w:t>
      </w:r>
    </w:p>
    <w:bookmarkEnd w:id="57"/>
    <w:bookmarkStart w:name="z64" w:id="58"/>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табысты есепке алмағанда тоқсан сайын 15 000 (он бес мың) теңге мөлшерінде;</w:t>
      </w:r>
    </w:p>
    <w:bookmarkEnd w:id="58"/>
    <w:bookmarkStart w:name="z65" w:id="59"/>
    <w:p>
      <w:pPr>
        <w:spacing w:after="0"/>
        <w:ind w:left="0"/>
        <w:jc w:val="both"/>
      </w:pPr>
      <w:r>
        <w:rPr>
          <w:rFonts w:ascii="Times New Roman"/>
          <w:b w:val="false"/>
          <w:i w:val="false"/>
          <w:color w:val="000000"/>
          <w:sz w:val="28"/>
        </w:rPr>
        <w:t>
      қатерлі ісіктер, жүре пайда болған иммундық тапшылық синдромы ауруларымен диспансерлік есепте тұрған адамдарға жан басына шаққандағы орташа табысты есепке алмағанда бір рет 50 000 (елу мың) теңге мөлшерінде;</w:t>
      </w:r>
    </w:p>
    <w:bookmarkEnd w:id="59"/>
    <w:bookmarkStart w:name="z66" w:id="60"/>
    <w:p>
      <w:pPr>
        <w:spacing w:after="0"/>
        <w:ind w:left="0"/>
        <w:jc w:val="both"/>
      </w:pPr>
      <w:r>
        <w:rPr>
          <w:rFonts w:ascii="Times New Roman"/>
          <w:b w:val="false"/>
          <w:i w:val="false"/>
          <w:color w:val="000000"/>
          <w:sz w:val="28"/>
        </w:rPr>
        <w:t>
      созылмалы бүйрек функциясының жетіспеушілігі бар, хрониодиализдегі адамдарға жан басына шаққандағы орташа табысы есепке алынбай, бір рет 15 (он бес) айлық есептік көрсеткіш мөлшерінде;</w:t>
      </w:r>
    </w:p>
    <w:bookmarkEnd w:id="60"/>
    <w:bookmarkStart w:name="z67" w:id="61"/>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республикалық бюджет туралы заңында белгіленген тиісті қаржы жылына ең төмен күнкөріс деңгейінің 2 (екі) еселенген мөлшерінде төленеді;</w:t>
      </w:r>
    </w:p>
    <w:bookmarkEnd w:id="61"/>
    <w:bookmarkStart w:name="z68" w:id="62"/>
    <w:p>
      <w:pPr>
        <w:spacing w:after="0"/>
        <w:ind w:left="0"/>
        <w:jc w:val="both"/>
      </w:pPr>
      <w:r>
        <w:rPr>
          <w:rFonts w:ascii="Times New Roman"/>
          <w:b w:val="false"/>
          <w:i w:val="false"/>
          <w:color w:val="000000"/>
          <w:sz w:val="28"/>
        </w:rPr>
        <w:t>
      4) Осакаров ауданының мектепке дейінгі білім беру ұйымдарында тәрбиеленетін және оқитын балалары бар, көп балалы отбасыларға жартыжылдықта бір рет 50% мөлшерінде ата-ана жарналарына шығындарды өтеуге;</w:t>
      </w:r>
    </w:p>
    <w:bookmarkEnd w:id="62"/>
    <w:bookmarkStart w:name="z69" w:id="63"/>
    <w:p>
      <w:pPr>
        <w:spacing w:after="0"/>
        <w:ind w:left="0"/>
        <w:jc w:val="both"/>
      </w:pPr>
      <w:r>
        <w:rPr>
          <w:rFonts w:ascii="Times New Roman"/>
          <w:b w:val="false"/>
          <w:i w:val="false"/>
          <w:color w:val="000000"/>
          <w:sz w:val="28"/>
        </w:rPr>
        <w:t>
      5) мүгедектігі бар балалардың ата-анасына немесе өзге де заңды өкілдеріне және бірінші топтағы мүгедектігі бар адамдармен еріп жүретін адамдарға санаторий-курорттық емдеуге жан басына шаққандағы орташа табысы есепке алынбай, бір рет санаторлық-курорттық емдеу құнын өтеу ретінде ұсынылатын кепілдік берілген соманың 70 (жетпіс) пайызы мөлшерінде.</w:t>
      </w:r>
    </w:p>
    <w:bookmarkEnd w:id="63"/>
    <w:bookmarkStart w:name="z70" w:id="64"/>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облыстың жергілікті атқарушы органың келісімі бойынша біріңғай мөлшерде белгіленеді.</w:t>
      </w:r>
    </w:p>
    <w:bookmarkEnd w:id="64"/>
    <w:bookmarkStart w:name="z71" w:id="65"/>
    <w:p>
      <w:pPr>
        <w:spacing w:after="0"/>
        <w:ind w:left="0"/>
        <w:jc w:val="left"/>
      </w:pPr>
      <w:r>
        <w:rPr>
          <w:rFonts w:ascii="Times New Roman"/>
          <w:b/>
          <w:i w:val="false"/>
          <w:color w:val="000000"/>
        </w:rPr>
        <w:t xml:space="preserve"> 3-тарау. Әлеуметтік көмек көрсету тәртібі</w:t>
      </w:r>
    </w:p>
    <w:bookmarkEnd w:id="65"/>
    <w:bookmarkStart w:name="z72" w:id="66"/>
    <w:p>
      <w:pPr>
        <w:spacing w:after="0"/>
        <w:ind w:left="0"/>
        <w:jc w:val="both"/>
      </w:pPr>
      <w:r>
        <w:rPr>
          <w:rFonts w:ascii="Times New Roman"/>
          <w:b w:val="false"/>
          <w:i w:val="false"/>
          <w:color w:val="000000"/>
          <w:sz w:val="28"/>
        </w:rPr>
        <w:t>
      9. Әлеуметтік көмек үлгілік қағидаларға сәйкес көрсетіледі.</w:t>
      </w:r>
    </w:p>
    <w:bookmarkEnd w:id="66"/>
    <w:bookmarkStart w:name="z73" w:id="67"/>
    <w:p>
      <w:pPr>
        <w:spacing w:after="0"/>
        <w:ind w:left="0"/>
        <w:jc w:val="both"/>
      </w:pPr>
      <w:r>
        <w:rPr>
          <w:rFonts w:ascii="Times New Roman"/>
          <w:b w:val="false"/>
          <w:i w:val="false"/>
          <w:color w:val="000000"/>
          <w:sz w:val="28"/>
        </w:rPr>
        <w:t>
      10. Атаулы күндер мен мереке күндеріне орай әлеуметтік көмек оны алушылардан өтініштер талап етілмей көрсетіледі.</w:t>
      </w:r>
    </w:p>
    <w:bookmarkEnd w:id="67"/>
    <w:bookmarkStart w:name="z74" w:id="68"/>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68"/>
    <w:bookmarkStart w:name="z75" w:id="69"/>
    <w:p>
      <w:pPr>
        <w:spacing w:after="0"/>
        <w:ind w:left="0"/>
        <w:jc w:val="both"/>
      </w:pPr>
      <w:r>
        <w:rPr>
          <w:rFonts w:ascii="Times New Roman"/>
          <w:b w:val="false"/>
          <w:i w:val="false"/>
          <w:color w:val="000000"/>
          <w:sz w:val="28"/>
        </w:rPr>
        <w:t>
      11. Әлеуметтік көмек көрсетуден бас тарту:</w:t>
      </w:r>
    </w:p>
    <w:bookmarkEnd w:id="69"/>
    <w:bookmarkStart w:name="z76" w:id="7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70"/>
    <w:bookmarkStart w:name="z77" w:id="71"/>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71"/>
    <w:bookmarkStart w:name="z78" w:id="72"/>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72"/>
    <w:bookmarkStart w:name="z79" w:id="73"/>
    <w:p>
      <w:pPr>
        <w:spacing w:after="0"/>
        <w:ind w:left="0"/>
        <w:jc w:val="both"/>
      </w:pPr>
      <w:r>
        <w:rPr>
          <w:rFonts w:ascii="Times New Roman"/>
          <w:b w:val="false"/>
          <w:i w:val="false"/>
          <w:color w:val="000000"/>
          <w:sz w:val="28"/>
        </w:rPr>
        <w:t>
      12.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73"/>
    <w:bookmarkStart w:name="z80" w:id="74"/>
    <w:p>
      <w:pPr>
        <w:spacing w:after="0"/>
        <w:ind w:left="0"/>
        <w:jc w:val="both"/>
      </w:pPr>
      <w:r>
        <w:rPr>
          <w:rFonts w:ascii="Times New Roman"/>
          <w:b w:val="false"/>
          <w:i w:val="false"/>
          <w:color w:val="000000"/>
          <w:sz w:val="28"/>
        </w:rPr>
        <w:t>
      13. Әлеуметтік көмек келесі жағдайларда тоқтатылады:</w:t>
      </w:r>
    </w:p>
    <w:bookmarkEnd w:id="74"/>
    <w:bookmarkStart w:name="z81" w:id="75"/>
    <w:p>
      <w:pPr>
        <w:spacing w:after="0"/>
        <w:ind w:left="0"/>
        <w:jc w:val="both"/>
      </w:pPr>
      <w:r>
        <w:rPr>
          <w:rFonts w:ascii="Times New Roman"/>
          <w:b w:val="false"/>
          <w:i w:val="false"/>
          <w:color w:val="000000"/>
          <w:sz w:val="28"/>
        </w:rPr>
        <w:t>
      1) алушы қайтыс болған;</w:t>
      </w:r>
    </w:p>
    <w:bookmarkEnd w:id="75"/>
    <w:bookmarkStart w:name="z82" w:id="7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76"/>
    <w:bookmarkStart w:name="z83" w:id="7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77"/>
    <w:bookmarkStart w:name="z84" w:id="7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8"/>
    <w:bookmarkStart w:name="z85" w:id="7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79"/>
    <w:bookmarkStart w:name="z86" w:id="80"/>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0"/>
    <w:bookmarkStart w:name="z87" w:id="81"/>
    <w:p>
      <w:pPr>
        <w:spacing w:after="0"/>
        <w:ind w:left="0"/>
        <w:jc w:val="both"/>
      </w:pPr>
      <w:r>
        <w:rPr>
          <w:rFonts w:ascii="Times New Roman"/>
          <w:b w:val="false"/>
          <w:i w:val="false"/>
          <w:color w:val="000000"/>
          <w:sz w:val="28"/>
        </w:rPr>
        <w:t>
      15.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31</w:t>
            </w:r>
            <w:r>
              <w:br/>
            </w:r>
            <w:r>
              <w:rPr>
                <w:rFonts w:ascii="Times New Roman"/>
                <w:b w:val="false"/>
                <w:i w:val="false"/>
                <w:color w:val="000000"/>
                <w:sz w:val="20"/>
              </w:rPr>
              <w:t>қазандағы</w:t>
            </w:r>
            <w:r>
              <w:br/>
            </w:r>
            <w:r>
              <w:rPr>
                <w:rFonts w:ascii="Times New Roman"/>
                <w:b w:val="false"/>
                <w:i w:val="false"/>
                <w:color w:val="000000"/>
                <w:sz w:val="20"/>
              </w:rPr>
              <w:t>№ 12/110</w:t>
            </w:r>
            <w:r>
              <w:br/>
            </w:r>
            <w:r>
              <w:rPr>
                <w:rFonts w:ascii="Times New Roman"/>
                <w:b w:val="false"/>
                <w:i w:val="false"/>
                <w:color w:val="000000"/>
                <w:sz w:val="20"/>
              </w:rPr>
              <w:t>Шешіміне 2-қосымша</w:t>
            </w:r>
          </w:p>
        </w:tc>
      </w:tr>
    </w:tbl>
    <w:bookmarkStart w:name="z89" w:id="82"/>
    <w:p>
      <w:pPr>
        <w:spacing w:after="0"/>
        <w:ind w:left="0"/>
        <w:jc w:val="left"/>
      </w:pPr>
      <w:r>
        <w:rPr>
          <w:rFonts w:ascii="Times New Roman"/>
          <w:b/>
          <w:i w:val="false"/>
          <w:color w:val="000000"/>
        </w:rPr>
        <w:t xml:space="preserve"> Осакаров аудандық мәслихатының күші жойылған кейбір шешімдерінің тізбесі</w:t>
      </w:r>
    </w:p>
    <w:bookmarkEnd w:id="82"/>
    <w:bookmarkStart w:name="z90" w:id="83"/>
    <w:p>
      <w:pPr>
        <w:spacing w:after="0"/>
        <w:ind w:left="0"/>
        <w:jc w:val="both"/>
      </w:pPr>
      <w:r>
        <w:rPr>
          <w:rFonts w:ascii="Times New Roman"/>
          <w:b w:val="false"/>
          <w:i w:val="false"/>
          <w:color w:val="000000"/>
          <w:sz w:val="28"/>
        </w:rPr>
        <w:t xml:space="preserve">
      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2523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3"/>
    <w:bookmarkStart w:name="z91" w:id="84"/>
    <w:p>
      <w:pPr>
        <w:spacing w:after="0"/>
        <w:ind w:left="0"/>
        <w:jc w:val="both"/>
      </w:pPr>
      <w:r>
        <w:rPr>
          <w:rFonts w:ascii="Times New Roman"/>
          <w:b w:val="false"/>
          <w:i w:val="false"/>
          <w:color w:val="000000"/>
          <w:sz w:val="28"/>
        </w:rPr>
        <w:t xml:space="preserve">
      2. Осакаров аудандық мәслихатының 2014 жылдың 15 қыркүйектегі № 374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2787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4"/>
    <w:bookmarkStart w:name="z92" w:id="85"/>
    <w:p>
      <w:pPr>
        <w:spacing w:after="0"/>
        <w:ind w:left="0"/>
        <w:jc w:val="both"/>
      </w:pPr>
      <w:r>
        <w:rPr>
          <w:rFonts w:ascii="Times New Roman"/>
          <w:b w:val="false"/>
          <w:i w:val="false"/>
          <w:color w:val="000000"/>
          <w:sz w:val="28"/>
        </w:rPr>
        <w:t xml:space="preserve">
      3. Осакаров аудандық мәслихатының 2014 жылдың 19 қарашадағы № 387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2878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5"/>
    <w:bookmarkStart w:name="z93" w:id="86"/>
    <w:p>
      <w:pPr>
        <w:spacing w:after="0"/>
        <w:ind w:left="0"/>
        <w:jc w:val="both"/>
      </w:pPr>
      <w:r>
        <w:rPr>
          <w:rFonts w:ascii="Times New Roman"/>
          <w:b w:val="false"/>
          <w:i w:val="false"/>
          <w:color w:val="000000"/>
          <w:sz w:val="28"/>
        </w:rPr>
        <w:t xml:space="preserve">
      4. Осакаров аудандық мәслихатының 2015 жылдың 24 маусымдағы № 473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3315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6"/>
    <w:bookmarkStart w:name="z94" w:id="87"/>
    <w:p>
      <w:pPr>
        <w:spacing w:after="0"/>
        <w:ind w:left="0"/>
        <w:jc w:val="both"/>
      </w:pPr>
      <w:r>
        <w:rPr>
          <w:rFonts w:ascii="Times New Roman"/>
          <w:b w:val="false"/>
          <w:i w:val="false"/>
          <w:color w:val="000000"/>
          <w:sz w:val="28"/>
        </w:rPr>
        <w:t xml:space="preserve">
      5. Осакаров аудандық мәслихатының 2015 жылдың 10 шілдедегі № 488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толықтырулар енгізу туралы" (Нормативтік құқықтық актілерді мемлекеттік тіркеу тізілімінде № 3332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7"/>
    <w:bookmarkStart w:name="z95" w:id="88"/>
    <w:p>
      <w:pPr>
        <w:spacing w:after="0"/>
        <w:ind w:left="0"/>
        <w:jc w:val="both"/>
      </w:pPr>
      <w:r>
        <w:rPr>
          <w:rFonts w:ascii="Times New Roman"/>
          <w:b w:val="false"/>
          <w:i w:val="false"/>
          <w:color w:val="000000"/>
          <w:sz w:val="28"/>
        </w:rPr>
        <w:t xml:space="preserve">
      6. Осакаров аудандық мәслихатының 2015 жылдың 2 желтоқсандағы № 570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толықтырулар енгізу туралы" (Нормативтік құқықтық актілерді мемлекеттік тіркеу тізілімінде № 3569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8"/>
    <w:bookmarkStart w:name="z96" w:id="89"/>
    <w:p>
      <w:pPr>
        <w:spacing w:after="0"/>
        <w:ind w:left="0"/>
        <w:jc w:val="both"/>
      </w:pPr>
      <w:r>
        <w:rPr>
          <w:rFonts w:ascii="Times New Roman"/>
          <w:b w:val="false"/>
          <w:i w:val="false"/>
          <w:color w:val="000000"/>
          <w:sz w:val="28"/>
        </w:rPr>
        <w:t xml:space="preserve">
      7. Осакаров аудандық мәслихатының 2016 жылдың 19 желтоқсандағы № 611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3703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9"/>
    <w:bookmarkStart w:name="z97" w:id="90"/>
    <w:p>
      <w:pPr>
        <w:spacing w:after="0"/>
        <w:ind w:left="0"/>
        <w:jc w:val="both"/>
      </w:pPr>
      <w:r>
        <w:rPr>
          <w:rFonts w:ascii="Times New Roman"/>
          <w:b w:val="false"/>
          <w:i w:val="false"/>
          <w:color w:val="000000"/>
          <w:sz w:val="28"/>
        </w:rPr>
        <w:t xml:space="preserve">
      8. Осакаров аудандық мәслихатының 2016 жылдың 29 маусымдағы № 70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3910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0"/>
    <w:bookmarkStart w:name="z98" w:id="91"/>
    <w:p>
      <w:pPr>
        <w:spacing w:after="0"/>
        <w:ind w:left="0"/>
        <w:jc w:val="both"/>
      </w:pPr>
      <w:r>
        <w:rPr>
          <w:rFonts w:ascii="Times New Roman"/>
          <w:b w:val="false"/>
          <w:i w:val="false"/>
          <w:color w:val="000000"/>
          <w:sz w:val="28"/>
        </w:rPr>
        <w:t xml:space="preserve">
      9. Осакаров аудандық мәслихатының 2016 жылдың 7 қыркүйектегі № 101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3967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1"/>
    <w:bookmarkStart w:name="z99" w:id="92"/>
    <w:p>
      <w:pPr>
        <w:spacing w:after="0"/>
        <w:ind w:left="0"/>
        <w:jc w:val="both"/>
      </w:pPr>
      <w:r>
        <w:rPr>
          <w:rFonts w:ascii="Times New Roman"/>
          <w:b w:val="false"/>
          <w:i w:val="false"/>
          <w:color w:val="000000"/>
          <w:sz w:val="28"/>
        </w:rPr>
        <w:t xml:space="preserve">
      10. Осакаров аудандық мәслихатының 2017 жылдың 8 ақпандағы № 178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толықтырулар енгізу туралы" (Нормативтік құқықтық актілерді мемлекеттік тіркеу тізілімінде № 4157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2"/>
    <w:bookmarkStart w:name="z100" w:id="93"/>
    <w:p>
      <w:pPr>
        <w:spacing w:after="0"/>
        <w:ind w:left="0"/>
        <w:jc w:val="both"/>
      </w:pPr>
      <w:r>
        <w:rPr>
          <w:rFonts w:ascii="Times New Roman"/>
          <w:b w:val="false"/>
          <w:i w:val="false"/>
          <w:color w:val="000000"/>
          <w:sz w:val="28"/>
        </w:rPr>
        <w:t xml:space="preserve">
      11. Осакаров аудандық мәслихатының 2017 жылдың 28 сәуідегі № 229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 (Нормативтік құқықтық актілерді мемлекеттік тіркеу тізілімінде № 4258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3"/>
    <w:bookmarkStart w:name="z101" w:id="94"/>
    <w:p>
      <w:pPr>
        <w:spacing w:after="0"/>
        <w:ind w:left="0"/>
        <w:jc w:val="both"/>
      </w:pPr>
      <w:r>
        <w:rPr>
          <w:rFonts w:ascii="Times New Roman"/>
          <w:b w:val="false"/>
          <w:i w:val="false"/>
          <w:color w:val="000000"/>
          <w:sz w:val="28"/>
        </w:rPr>
        <w:t xml:space="preserve">
      12. Осакаров аудандық мәслихатының 2017 жылдың 20 қыркүйектегі № 328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4362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4"/>
    <w:bookmarkStart w:name="z102" w:id="95"/>
    <w:p>
      <w:pPr>
        <w:spacing w:after="0"/>
        <w:ind w:left="0"/>
        <w:jc w:val="both"/>
      </w:pPr>
      <w:r>
        <w:rPr>
          <w:rFonts w:ascii="Times New Roman"/>
          <w:b w:val="false"/>
          <w:i w:val="false"/>
          <w:color w:val="000000"/>
          <w:sz w:val="28"/>
        </w:rPr>
        <w:t xml:space="preserve">
      13. Осакаров аудандық мәслихатының 2017 жылдың 4 желтоқсандағы № 368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(Нормативтік құқықтық актілерді мемлекеттік тіркеу тізілімінде № 4494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5"/>
    <w:bookmarkStart w:name="z103" w:id="96"/>
    <w:p>
      <w:pPr>
        <w:spacing w:after="0"/>
        <w:ind w:left="0"/>
        <w:jc w:val="both"/>
      </w:pPr>
      <w:r>
        <w:rPr>
          <w:rFonts w:ascii="Times New Roman"/>
          <w:b w:val="false"/>
          <w:i w:val="false"/>
          <w:color w:val="000000"/>
          <w:sz w:val="28"/>
        </w:rPr>
        <w:t xml:space="preserve">
      14. Осакаров аудандық мәслихатының 2018 жылдың 27 қарашадағы № 531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5046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6"/>
    <w:bookmarkStart w:name="z104" w:id="97"/>
    <w:p>
      <w:pPr>
        <w:spacing w:after="0"/>
        <w:ind w:left="0"/>
        <w:jc w:val="both"/>
      </w:pPr>
      <w:r>
        <w:rPr>
          <w:rFonts w:ascii="Times New Roman"/>
          <w:b w:val="false"/>
          <w:i w:val="false"/>
          <w:color w:val="000000"/>
          <w:sz w:val="28"/>
        </w:rPr>
        <w:t xml:space="preserve">
      15. Осакаров аудандық мәслихатының 2019 жылдың 19 маусымдағы № 691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(Нормативтік құқықтық актілерді мемлекеттік тіркеу тізілімінде № 5398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7"/>
    <w:bookmarkStart w:name="z105" w:id="98"/>
    <w:p>
      <w:pPr>
        <w:spacing w:after="0"/>
        <w:ind w:left="0"/>
        <w:jc w:val="both"/>
      </w:pPr>
      <w:r>
        <w:rPr>
          <w:rFonts w:ascii="Times New Roman"/>
          <w:b w:val="false"/>
          <w:i w:val="false"/>
          <w:color w:val="000000"/>
          <w:sz w:val="28"/>
        </w:rPr>
        <w:t xml:space="preserve">
      16. Осакаров аудандық мәслихатының 2019 жылдың 30 желтоқсандағы № 791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5683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8"/>
    <w:bookmarkStart w:name="z106" w:id="99"/>
    <w:p>
      <w:pPr>
        <w:spacing w:after="0"/>
        <w:ind w:left="0"/>
        <w:jc w:val="both"/>
      </w:pPr>
      <w:r>
        <w:rPr>
          <w:rFonts w:ascii="Times New Roman"/>
          <w:b w:val="false"/>
          <w:i w:val="false"/>
          <w:color w:val="000000"/>
          <w:sz w:val="28"/>
        </w:rPr>
        <w:t xml:space="preserve">
      17. Осакаров аудандық мәслихатының 2020 жылдың 5 мамырдағы № 831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5842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9"/>
    <w:bookmarkStart w:name="z107" w:id="100"/>
    <w:p>
      <w:pPr>
        <w:spacing w:after="0"/>
        <w:ind w:left="0"/>
        <w:jc w:val="both"/>
      </w:pPr>
      <w:r>
        <w:rPr>
          <w:rFonts w:ascii="Times New Roman"/>
          <w:b w:val="false"/>
          <w:i w:val="false"/>
          <w:color w:val="000000"/>
          <w:sz w:val="28"/>
        </w:rPr>
        <w:t xml:space="preserve">
      18. Осакаров аудандық мәслихатының 2021 жылдың 24 ақпандағы № 25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6234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0"/>
    <w:bookmarkStart w:name="z108" w:id="101"/>
    <w:p>
      <w:pPr>
        <w:spacing w:after="0"/>
        <w:ind w:left="0"/>
        <w:jc w:val="both"/>
      </w:pPr>
      <w:r>
        <w:rPr>
          <w:rFonts w:ascii="Times New Roman"/>
          <w:b w:val="false"/>
          <w:i w:val="false"/>
          <w:color w:val="000000"/>
          <w:sz w:val="28"/>
        </w:rPr>
        <w:t xml:space="preserve">
      19. Осакаров аудандық мәслихатының 2022 жылдың 27 шілдедегі № 255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28974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1"/>
    <w:bookmarkStart w:name="z109" w:id="102"/>
    <w:p>
      <w:pPr>
        <w:spacing w:after="0"/>
        <w:ind w:left="0"/>
        <w:jc w:val="both"/>
      </w:pPr>
      <w:r>
        <w:rPr>
          <w:rFonts w:ascii="Times New Roman"/>
          <w:b w:val="false"/>
          <w:i w:val="false"/>
          <w:color w:val="000000"/>
          <w:sz w:val="28"/>
        </w:rPr>
        <w:t xml:space="preserve">
      20. Осакаров аудандық мәслихатының 2023 жылдың 31 наурыздағы № 2/18 "Осакаров аудандық мәслихатының 2013 жылғы 25 желтоқсандағы 26 сессиясының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(Нормативтік құқықтық актілерді мемлекеттік тіркеу тізілімінде № 6372-09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