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b703" w14:textId="74bb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әкімдігінің 2019 жылғы 29 сәуірдегі № 25/01 "Осакаров ауданының аумағында көшпелі сауданы жүзеге асыру үшін арнайы бөлінген орындарды анықтау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2023 жылғы 24 қаңтардағы № 04/05 қаулысы. Қарағанды облысының Әділет департаментінде 2023 жылғы 27 қаңтарда № 9-0-6351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Осакаров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ауданы әкімдігінің 2019 жылғы 29 сәуірдегі №25/01 "Осакаров ауданының аумағында көшпелі сауданы жүзеге асыру үшін арнайы бөлінген орындарды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№5327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