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2297" w14:textId="b0f2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2021 жылғы 14 мамырдағы № 21/80 "Приозерск қаласының аумағында көшпелі сауданы жүзеге асыру үшін арнайы бөлінген орындарды анықтау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2023 жылғы 20 сәуірдегі № 15/78 қаулысы. Қарағанды облысының Әділет департаментінде 2023 жылғы 21 сәуірде № 6395-09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қаласы әкімдігінің 2021 жылғы 14 мамырдағы № 21/80 "Приозерск қаласының аумағында көшпелі сауданы жүзеге асыру үшін арнайы бөлінген орындарды анықтау туралы" (нормативтік құқықтық актілерді мемлекеттік тіркеудің Тізілімінде № 6337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