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34732" w14:textId="f5347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2018 жылғы 30 наурыздағы № 19/198 "Приозерск қалалық мәслихатының аппараты" мемлекеттік мекемесінде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2023 жылғы 21 сәуірдегі № 2/16 шешімі. Қарағанды облысының Әділет департаментінде 2023 жылғы 27 сәуірде № 6399-09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Приозерск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2018 жылғы 30 наурыздағы №19/198 "Приозерск қалалық мәслихатының аппараты" мемлекеттік мекемесінде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4693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